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057C52" w:rsidRDefault="006E30D5">
      <w:pPr>
        <w:rPr>
          <w:rFonts w:ascii="Corbel" w:hAnsi="Corbel"/>
        </w:rPr>
      </w:pPr>
      <w:r>
        <w:rPr>
          <w:rFonts w:ascii="Corbel" w:hAnsi="Corbel"/>
          <w:noProof/>
        </w:rPr>
        <w:pict>
          <v:rect id="_x0000_s1037" style="position:absolute;margin-left:411.55pt;margin-top:-30.9pt;width:10.1pt;height:112.5pt;z-index:251671040" stroked="f"/>
        </w:pict>
      </w:r>
      <w:r>
        <w:rPr>
          <w:rFonts w:ascii="Corbel" w:hAnsi="Corbel"/>
          <w:noProof/>
        </w:rPr>
        <w:pict>
          <v:rect id="_x0000_s1036" style="position:absolute;margin-left:496.65pt;margin-top:-39.9pt;width:30.75pt;height:121.5pt;z-index:251670016" stroked="f"/>
        </w:pict>
      </w:r>
      <w:r>
        <w:rPr>
          <w:rFonts w:ascii="Corbel" w:hAnsi="Corbe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1.55pt;margin-top:-30.9pt;width:110.15pt;height:112.5pt;z-index:251668992;mso-width-relative:margin;mso-height-relative:margin" stroked="f">
            <v:textbox>
              <w:txbxContent>
                <w:p w:rsidR="004F4312" w:rsidRPr="004F4312" w:rsidRDefault="004F4312" w:rsidP="004F4312">
                  <w:pPr>
                    <w:shd w:val="clear" w:color="auto" w:fill="F1F1F1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009650" cy="1345059"/>
                        <wp:effectExtent l="19050" t="0" r="0" b="0"/>
                        <wp:docPr id="13" name="Picture 13" descr="http://t0.gstatic.com/images?q=tbn:ANd9GcTC-mkpOTjYgYBiW1enQGp7af7LYXjhqVMizl98Ak6u9wgkkbB2Dw:www.amworkout.com/wp-content/uploads/2013/08/0809st_12_z%2Bfront_page%2Bfred_and_wilma_flintstone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0.gstatic.com/images?q=tbn:ANd9GcTC-mkpOTjYgYBiW1enQGp7af7LYXjhqVMizl98Ak6u9wgkkbB2Dw:www.amworkout.com/wp-content/uploads/2013/08/0809st_12_z%2Bfront_page%2Bfred_and_wilma_flintstone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345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312" w:rsidRDefault="004F4312"/>
              </w:txbxContent>
            </v:textbox>
          </v:shape>
        </w:pict>
      </w:r>
      <w:r w:rsidR="00D7104C" w:rsidRPr="00057C52">
        <w:rPr>
          <w:rFonts w:ascii="Corbel" w:hAnsi="Corbel"/>
        </w:rPr>
        <w:t>Name ________________________</w:t>
      </w:r>
      <w:r w:rsidR="00573CEC" w:rsidRPr="00057C52">
        <w:rPr>
          <w:rFonts w:ascii="Corbel" w:hAnsi="Corbel"/>
        </w:rPr>
        <w:t>_______________</w:t>
      </w:r>
      <w:r w:rsidR="00D7104C" w:rsidRPr="00057C52">
        <w:rPr>
          <w:rFonts w:ascii="Corbel" w:hAnsi="Corbel"/>
        </w:rPr>
        <w:t>Period____ Date ___</w:t>
      </w:r>
      <w:r w:rsidR="00573CEC" w:rsidRPr="00057C52">
        <w:rPr>
          <w:rFonts w:ascii="Corbel" w:hAnsi="Corbel"/>
        </w:rPr>
        <w:t>_________________</w:t>
      </w:r>
      <w:r w:rsidR="00D7104C" w:rsidRPr="00057C52">
        <w:rPr>
          <w:rFonts w:ascii="Corbel" w:hAnsi="Corbel"/>
        </w:rPr>
        <w:t>____</w:t>
      </w:r>
    </w:p>
    <w:p w:rsidR="00A77B3E" w:rsidRPr="00057C52" w:rsidRDefault="00D7104C">
      <w:pPr>
        <w:jc w:val="center"/>
        <w:rPr>
          <w:rFonts w:ascii="Corbel" w:hAnsi="Corbel"/>
          <w:b/>
          <w:bCs/>
          <w:i/>
          <w:iCs/>
          <w:sz w:val="32"/>
          <w:szCs w:val="32"/>
        </w:rPr>
      </w:pPr>
      <w:r w:rsidRPr="00057C52">
        <w:rPr>
          <w:rFonts w:ascii="Corbel" w:hAnsi="Corbel"/>
          <w:b/>
          <w:bCs/>
          <w:i/>
          <w:iCs/>
          <w:sz w:val="32"/>
          <w:szCs w:val="32"/>
        </w:rPr>
        <w:t>The Secrets of Bedrock</w:t>
      </w:r>
    </w:p>
    <w:p w:rsidR="00A77B3E" w:rsidRPr="00057C52" w:rsidRDefault="00D7104C" w:rsidP="00057C52">
      <w:pPr>
        <w:jc w:val="center"/>
        <w:rPr>
          <w:rFonts w:ascii="Corbel" w:hAnsi="Corbel"/>
          <w:b/>
          <w:bCs/>
          <w:i/>
          <w:iCs/>
          <w:sz w:val="32"/>
          <w:szCs w:val="32"/>
        </w:rPr>
      </w:pPr>
      <w:r w:rsidRPr="00057C52">
        <w:rPr>
          <w:rFonts w:ascii="Corbel" w:hAnsi="Corbel"/>
          <w:b/>
          <w:bCs/>
          <w:i/>
          <w:iCs/>
          <w:sz w:val="32"/>
          <w:szCs w:val="32"/>
        </w:rPr>
        <w:t>Sex-linked Traits with Fred and Wilma</w:t>
      </w:r>
    </w:p>
    <w:p w:rsidR="00A77B3E" w:rsidRPr="00057C52" w:rsidRDefault="00D7104C">
      <w:pPr>
        <w:pStyle w:val="Heading1"/>
        <w:rPr>
          <w:rFonts w:ascii="Corbel" w:hAnsi="Corbel"/>
          <w:sz w:val="22"/>
          <w:szCs w:val="22"/>
        </w:rPr>
      </w:pPr>
      <w:r w:rsidRPr="00057C52">
        <w:rPr>
          <w:rFonts w:ascii="Corbel" w:hAnsi="Corbel"/>
          <w:sz w:val="22"/>
          <w:szCs w:val="22"/>
        </w:rPr>
        <w:t>Background</w:t>
      </w:r>
    </w:p>
    <w:p w:rsidR="00A77B3E" w:rsidRPr="00057C52" w:rsidRDefault="00D7104C" w:rsidP="00B56B15">
      <w:pPr>
        <w:jc w:val="both"/>
        <w:rPr>
          <w:rFonts w:ascii="Corbel" w:hAnsi="Corbel"/>
          <w:sz w:val="20"/>
          <w:szCs w:val="20"/>
        </w:rPr>
      </w:pPr>
      <w:r w:rsidRPr="00057C52">
        <w:rPr>
          <w:rFonts w:ascii="Corbel" w:hAnsi="Corbel"/>
          <w:sz w:val="20"/>
          <w:szCs w:val="20"/>
        </w:rPr>
        <w:t>Geneticists have succeeded in sequencing the genes on the sex chromosomes of Bedrock’s most famous couple, Fr</w:t>
      </w:r>
      <w:r w:rsidR="00B56B15" w:rsidRPr="00057C52">
        <w:rPr>
          <w:rFonts w:ascii="Corbel" w:hAnsi="Corbel"/>
          <w:sz w:val="20"/>
          <w:szCs w:val="20"/>
        </w:rPr>
        <w:t>ed and Wilma Flintstone. S</w:t>
      </w:r>
      <w:r w:rsidRPr="00057C52">
        <w:rPr>
          <w:rFonts w:ascii="Corbel" w:hAnsi="Corbel"/>
          <w:sz w:val="20"/>
          <w:szCs w:val="20"/>
        </w:rPr>
        <w:t>hocking</w:t>
      </w:r>
      <w:r w:rsidR="00B56B15" w:rsidRPr="00057C52">
        <w:rPr>
          <w:rFonts w:ascii="Corbel" w:hAnsi="Corbel"/>
          <w:sz w:val="20"/>
          <w:szCs w:val="20"/>
        </w:rPr>
        <w:t xml:space="preserve"> discoveries have been made - </w:t>
      </w:r>
      <w:r w:rsidRPr="00057C52">
        <w:rPr>
          <w:rFonts w:ascii="Corbel" w:hAnsi="Corbel"/>
          <w:sz w:val="20"/>
          <w:szCs w:val="20"/>
        </w:rPr>
        <w:t xml:space="preserve">the secrets of Bedrock can now be revealed.  </w:t>
      </w:r>
    </w:p>
    <w:p w:rsidR="00A77B3E" w:rsidRPr="00057C52" w:rsidRDefault="00A77B3E">
      <w:pPr>
        <w:rPr>
          <w:rFonts w:ascii="Corbel" w:hAnsi="Corbel"/>
          <w:sz w:val="22"/>
          <w:szCs w:val="22"/>
        </w:rPr>
      </w:pPr>
    </w:p>
    <w:p w:rsidR="00A77B3E" w:rsidRPr="00057C52" w:rsidRDefault="00D7104C">
      <w:pPr>
        <w:pStyle w:val="Heading1"/>
        <w:rPr>
          <w:rFonts w:ascii="Corbel" w:hAnsi="Corbel"/>
          <w:sz w:val="22"/>
          <w:szCs w:val="22"/>
        </w:rPr>
      </w:pPr>
      <w:r w:rsidRPr="00057C52">
        <w:rPr>
          <w:rFonts w:ascii="Corbel" w:hAnsi="Corbel"/>
          <w:sz w:val="22"/>
          <w:szCs w:val="22"/>
        </w:rPr>
        <w:t xml:space="preserve">Part I: Flintstone Family Secret Analysis: </w:t>
      </w:r>
    </w:p>
    <w:p w:rsidR="00A77B3E" w:rsidRPr="00ED3795" w:rsidRDefault="00D7104C">
      <w:pPr>
        <w:rPr>
          <w:rFonts w:ascii="Corbel" w:hAnsi="Corbel"/>
          <w:sz w:val="22"/>
          <w:szCs w:val="22"/>
        </w:rPr>
      </w:pPr>
      <w:r w:rsidRPr="00ED3795">
        <w:rPr>
          <w:rFonts w:ascii="Corbel" w:hAnsi="Corbel"/>
          <w:sz w:val="22"/>
          <w:szCs w:val="22"/>
        </w:rPr>
        <w:t>Use the data for Fred &amp; Wilma’s sex chromosome in the tables below to answer questions 1-15 in the spaces provided.</w:t>
      </w:r>
    </w:p>
    <w:p w:rsidR="00057C52" w:rsidRPr="00057C52" w:rsidRDefault="00057C52">
      <w:pPr>
        <w:rPr>
          <w:rFonts w:ascii="Corbel" w:hAnsi="Corbel"/>
          <w:sz w:val="20"/>
          <w:szCs w:val="20"/>
        </w:rPr>
      </w:pPr>
    </w:p>
    <w:p w:rsidR="00A77B3E" w:rsidRPr="00057C52" w:rsidRDefault="00D7104C">
      <w:pPr>
        <w:pStyle w:val="Heading2"/>
        <w:rPr>
          <w:rFonts w:ascii="Corbel" w:hAnsi="Corbel"/>
        </w:rPr>
      </w:pPr>
      <w:r w:rsidRPr="00057C52">
        <w:rPr>
          <w:rFonts w:ascii="Corbel" w:hAnsi="Corbel"/>
        </w:rPr>
        <w:t>Traits on the X chromosome (in the order they appear from top to bottom)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9"/>
        <w:gridCol w:w="4583"/>
      </w:tblGrid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28"/>
                <w:szCs w:val="28"/>
              </w:rPr>
              <w:t>Dominant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28"/>
                <w:szCs w:val="28"/>
              </w:rPr>
              <w:t>Recessive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O – predisposed to obesity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o – not predisposed to obesity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N – Normal vision (can see red and green)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n – red-green colorblindness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B – Normal hair growth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b – baldness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H – Normal blood clotting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h- hemophilia (blood does not clot)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D – Normal hearing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d – deafness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P – Pigmented eyes (brown, blue, or green)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p – red eyes (no pigment)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E – Faulty tooth enamel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e – normal tooth enamel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S – Sweat glands present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s – sweat glands absent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M – Not predisposed to migraines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 xml:space="preserve">m – predisposition to migraines </w:t>
            </w:r>
          </w:p>
        </w:tc>
      </w:tr>
    </w:tbl>
    <w:p w:rsidR="00057C52" w:rsidRDefault="00057C52">
      <w:pPr>
        <w:pStyle w:val="Heading2"/>
        <w:rPr>
          <w:rFonts w:ascii="Corbel" w:hAnsi="Corbel"/>
          <w:sz w:val="22"/>
          <w:szCs w:val="22"/>
        </w:rPr>
      </w:pPr>
    </w:p>
    <w:p w:rsidR="00A77B3E" w:rsidRPr="00057C52" w:rsidRDefault="00D7104C">
      <w:pPr>
        <w:pStyle w:val="Heading2"/>
        <w:rPr>
          <w:rFonts w:ascii="Corbel" w:hAnsi="Corbel"/>
        </w:rPr>
      </w:pPr>
      <w:r w:rsidRPr="00057C52">
        <w:rPr>
          <w:rFonts w:ascii="Corbel" w:hAnsi="Corbel"/>
        </w:rPr>
        <w:t>Trait on the Y chromosome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6"/>
        <w:gridCol w:w="5046"/>
      </w:tblGrid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b/>
                <w:bCs/>
                <w:sz w:val="22"/>
                <w:szCs w:val="22"/>
              </w:rPr>
              <w:t>Dominant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b/>
                <w:bCs/>
                <w:sz w:val="22"/>
                <w:szCs w:val="22"/>
              </w:rPr>
              <w:t>Recessive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H – hair growth in ears 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D7104C">
            <w:pPr>
              <w:rPr>
                <w:rFonts w:ascii="Corbel" w:hAnsi="Corbel"/>
                <w:sz w:val="22"/>
                <w:szCs w:val="22"/>
              </w:rPr>
            </w:pPr>
            <w:r w:rsidRPr="00057C52">
              <w:rPr>
                <w:rFonts w:ascii="Corbel" w:hAnsi="Corbel"/>
                <w:sz w:val="22"/>
                <w:szCs w:val="22"/>
              </w:rPr>
              <w:t>h- hair growth in ears present</w:t>
            </w:r>
          </w:p>
        </w:tc>
      </w:tr>
    </w:tbl>
    <w:p w:rsidR="00A77B3E" w:rsidRPr="00057C52" w:rsidRDefault="00A77B3E">
      <w:pPr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1"/>
        </w:numPr>
        <w:ind w:hanging="360"/>
        <w:rPr>
          <w:rFonts w:ascii="Corbel" w:hAnsi="Corbel"/>
          <w:sz w:val="22"/>
          <w:szCs w:val="22"/>
        </w:rPr>
      </w:pPr>
      <w:r w:rsidRPr="00057C52">
        <w:rPr>
          <w:rFonts w:ascii="Corbel" w:hAnsi="Corbel"/>
          <w:sz w:val="22"/>
          <w:szCs w:val="22"/>
        </w:rPr>
        <w:t>Use the genotype for Fred and Wilma to figure out their phenotype</w:t>
      </w:r>
      <w:r w:rsidR="00B56B15" w:rsidRPr="00057C52">
        <w:rPr>
          <w:rFonts w:ascii="Corbel" w:hAnsi="Corbel"/>
          <w:sz w:val="22"/>
          <w:szCs w:val="22"/>
        </w:rPr>
        <w:t xml:space="preserve">. Write each phenotype in the space provided in the table. </w:t>
      </w:r>
    </w:p>
    <w:p w:rsidR="00A77B3E" w:rsidRPr="00057C52" w:rsidRDefault="00A77B3E">
      <w:pPr>
        <w:ind w:left="360" w:firstLine="360"/>
        <w:rPr>
          <w:rFonts w:ascii="Corbel" w:hAnsi="Corbe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1879"/>
        <w:gridCol w:w="1997"/>
        <w:gridCol w:w="2070"/>
        <w:gridCol w:w="2187"/>
      </w:tblGrid>
      <w:tr w:rsidR="00B201BD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28"/>
                <w:szCs w:val="28"/>
              </w:rPr>
              <w:t>X-Linked Traits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Trait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Fred’s Genotype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Fred’s Phenotype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Wilma’s Genotype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Wilma’s Phenotype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Obesity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O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pStyle w:val="Heading3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28"/>
                <w:szCs w:val="28"/>
              </w:rPr>
              <w:t>Obesity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o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28"/>
                <w:szCs w:val="28"/>
              </w:rPr>
              <w:t>No obesity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Color Vision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n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pStyle w:val="Heading3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N</w:t>
            </w:r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Hair Growth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B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pStyle w:val="Heading3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b</w:t>
            </w:r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Blood Clotting</w:t>
            </w:r>
            <w:r w:rsidR="00B201BD" w:rsidRPr="00057C52">
              <w:rPr>
                <w:rFonts w:ascii="Corbel" w:hAnsi="Corbe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H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pStyle w:val="Heading3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H</w:t>
            </w:r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Hearing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D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pStyle w:val="Heading3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d</w:t>
            </w:r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Eye Pigment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p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pStyle w:val="Heading3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P</w:t>
            </w:r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Tooth Enamel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E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pStyle w:val="Heading3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e</w:t>
            </w:r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Sweat Glands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s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pStyle w:val="Heading3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S</w:t>
            </w:r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6E30D5">
            <w:pPr>
              <w:rPr>
                <w:rFonts w:ascii="Corbel" w:hAnsi="Corbel"/>
              </w:rPr>
            </w:pPr>
            <w:r w:rsidRPr="006E30D5">
              <w:rPr>
                <w:rFonts w:ascii="Corbel" w:hAnsi="Corbel"/>
                <w:b/>
                <w:bCs/>
                <w:noProof/>
                <w:sz w:val="28"/>
                <w:szCs w:val="28"/>
                <w:vertAlign w:val="superscript"/>
              </w:rPr>
              <w:pict>
                <v:rect id="_x0000_s1028" style="position:absolute;margin-left:-19.1pt;margin-top:20.15pt;width:123.75pt;height:37.25pt;z-index:251660800;mso-position-horizontal-relative:text;mso-position-vertical-relative:text" stroked="f"/>
              </w:pict>
            </w:r>
            <w:r w:rsidR="00D7104C" w:rsidRPr="00057C52">
              <w:rPr>
                <w:rFonts w:ascii="Corbel" w:hAnsi="Corbel"/>
              </w:rPr>
              <w:t>Migraines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m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pStyle w:val="Heading3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M</w:t>
            </w:r>
            <w:r w:rsidRPr="00057C52">
              <w:rPr>
                <w:rFonts w:ascii="Corbel" w:hAnsi="Corbel"/>
                <w:b/>
                <w:bCs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pStyle w:val="Heading3"/>
              <w:rPr>
                <w:rFonts w:ascii="Corbel" w:hAnsi="Corbel"/>
              </w:rPr>
            </w:pPr>
          </w:p>
        </w:tc>
      </w:tr>
    </w:tbl>
    <w:p w:rsidR="00B56B15" w:rsidRPr="00057C52" w:rsidRDefault="00B56B15">
      <w:pPr>
        <w:rPr>
          <w:rFonts w:ascii="Corbel" w:hAnsi="Corbel"/>
          <w:b/>
          <w:bCs/>
          <w:sz w:val="28"/>
          <w:szCs w:val="28"/>
          <w:vertAlign w:val="superscrip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880"/>
        <w:gridCol w:w="1998"/>
        <w:gridCol w:w="2072"/>
        <w:gridCol w:w="2189"/>
      </w:tblGrid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28"/>
                <w:szCs w:val="28"/>
              </w:rPr>
              <w:t>Y-Linked Traits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Trait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Fred’s Genotype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Fred’s Phenotype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Wilma’s Genotype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Wilma’s Phenotype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Ear 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  <w:vertAlign w:val="superscript"/>
              </w:rPr>
            </w:pP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 xml:space="preserve">X </w:t>
            </w: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r w:rsidR="00F42AB5" w:rsidRPr="00057C52">
              <w:rPr>
                <w:rFonts w:ascii="Corbel" w:hAnsi="Corbel"/>
                <w:b/>
                <w:bCs/>
                <w:sz w:val="32"/>
                <w:szCs w:val="32"/>
                <w:vertAlign w:val="superscript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A77B3E">
            <w:pPr>
              <w:jc w:val="center"/>
              <w:rPr>
                <w:rFonts w:ascii="Corbel" w:hAnsi="Corbel"/>
              </w:rPr>
            </w:pPr>
          </w:p>
        </w:tc>
      </w:tr>
    </w:tbl>
    <w:p w:rsidR="00A77B3E" w:rsidRPr="00057C52" w:rsidRDefault="00A77B3E">
      <w:pPr>
        <w:ind w:left="360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1"/>
        </w:numPr>
        <w:spacing w:line="276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 xml:space="preserve">Can Wilma tell the difference between red and green Christmas lights? _________ (YES or NO).   </w:t>
      </w:r>
      <w:r w:rsidR="00573CEC" w:rsidRPr="00057C52">
        <w:rPr>
          <w:rFonts w:ascii="Corbel" w:hAnsi="Corbel"/>
        </w:rPr>
        <w:t xml:space="preserve">Wilma’s genotype __________ </w:t>
      </w:r>
      <w:r w:rsidR="00573CEC" w:rsidRPr="00057C52">
        <w:rPr>
          <w:rFonts w:ascii="Corbel" w:hAnsi="Corbel"/>
          <w:b/>
          <w:bCs/>
          <w:u w:val="single"/>
        </w:rPr>
        <w:t>Explain</w:t>
      </w:r>
    </w:p>
    <w:p w:rsidR="00A77B3E" w:rsidRPr="00057C52" w:rsidRDefault="00A77B3E">
      <w:pPr>
        <w:spacing w:line="276" w:lineRule="auto"/>
        <w:rPr>
          <w:rFonts w:ascii="Corbel" w:hAnsi="Corbel"/>
        </w:rPr>
      </w:pPr>
    </w:p>
    <w:p w:rsidR="00A77B3E" w:rsidRPr="00057C52" w:rsidRDefault="00A77B3E">
      <w:pPr>
        <w:spacing w:line="276" w:lineRule="auto"/>
        <w:ind w:left="360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1"/>
        </w:numPr>
        <w:spacing w:line="276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 xml:space="preserve">Does Wilma have faulty tooth enamel?  _________ (YES or NO). </w:t>
      </w:r>
      <w:r w:rsidR="00573CEC" w:rsidRPr="00057C52">
        <w:rPr>
          <w:rFonts w:ascii="Corbel" w:hAnsi="Corbel"/>
        </w:rPr>
        <w:t xml:space="preserve"> </w:t>
      </w:r>
      <w:r w:rsidR="00573CEC" w:rsidRPr="00057C52">
        <w:rPr>
          <w:rFonts w:ascii="Corbel" w:hAnsi="Corbel"/>
        </w:rPr>
        <w:tab/>
      </w:r>
      <w:r w:rsidR="00573CEC" w:rsidRPr="00057C52">
        <w:rPr>
          <w:rFonts w:ascii="Corbel" w:hAnsi="Corbel"/>
        </w:rPr>
        <w:tab/>
      </w:r>
      <w:r w:rsidR="00573CEC" w:rsidRPr="00057C52">
        <w:rPr>
          <w:rFonts w:ascii="Corbel" w:hAnsi="Corbel"/>
        </w:rPr>
        <w:tab/>
        <w:t xml:space="preserve">         Wilma’s genotype _______</w:t>
      </w:r>
      <w:proofErr w:type="gramStart"/>
      <w:r w:rsidR="00573CEC" w:rsidRPr="00057C52">
        <w:rPr>
          <w:rFonts w:ascii="Corbel" w:hAnsi="Corbel"/>
        </w:rPr>
        <w:t>_</w:t>
      </w:r>
      <w:r w:rsidRPr="00057C52">
        <w:rPr>
          <w:rFonts w:ascii="Corbel" w:hAnsi="Corbel"/>
        </w:rPr>
        <w:t xml:space="preserve">  </w:t>
      </w:r>
      <w:r w:rsidRPr="00057C52">
        <w:rPr>
          <w:rFonts w:ascii="Corbel" w:hAnsi="Corbel"/>
          <w:b/>
          <w:bCs/>
          <w:u w:val="single"/>
        </w:rPr>
        <w:t>Explain</w:t>
      </w:r>
      <w:proofErr w:type="gramEnd"/>
      <w:r w:rsidRPr="00057C52">
        <w:rPr>
          <w:rFonts w:ascii="Corbel" w:hAnsi="Corbel"/>
        </w:rPr>
        <w:t xml:space="preserve">.  </w:t>
      </w:r>
    </w:p>
    <w:p w:rsidR="00A77B3E" w:rsidRPr="00057C52" w:rsidRDefault="00A77B3E">
      <w:pPr>
        <w:spacing w:line="276" w:lineRule="auto"/>
        <w:ind w:left="360"/>
        <w:rPr>
          <w:rFonts w:ascii="Corbel" w:hAnsi="Corbel"/>
        </w:rPr>
      </w:pPr>
    </w:p>
    <w:p w:rsidR="00A77B3E" w:rsidRPr="00057C52" w:rsidRDefault="00A77B3E">
      <w:pPr>
        <w:spacing w:line="276" w:lineRule="auto"/>
        <w:ind w:left="360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1"/>
        </w:numPr>
        <w:spacing w:line="276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>Do you think Wilma has to get her hair cut &amp; colored often?  _________ (YES or NO).</w:t>
      </w:r>
      <w:r w:rsidR="00573CEC" w:rsidRPr="00057C52">
        <w:rPr>
          <w:rFonts w:ascii="Corbel" w:hAnsi="Corbel"/>
        </w:rPr>
        <w:t xml:space="preserve"> </w:t>
      </w:r>
      <w:r w:rsidR="00573CEC" w:rsidRPr="00057C52">
        <w:rPr>
          <w:rFonts w:ascii="Corbel" w:hAnsi="Corbel"/>
        </w:rPr>
        <w:tab/>
        <w:t>Wilma’s genotype ________</w:t>
      </w:r>
      <w:r w:rsidRPr="00057C52">
        <w:rPr>
          <w:rFonts w:ascii="Corbel" w:hAnsi="Corbel"/>
        </w:rPr>
        <w:t xml:space="preserve">   </w:t>
      </w:r>
      <w:r w:rsidRPr="00057C52">
        <w:rPr>
          <w:rFonts w:ascii="Corbel" w:hAnsi="Corbel"/>
          <w:b/>
          <w:bCs/>
          <w:u w:val="single"/>
        </w:rPr>
        <w:t>Explain</w:t>
      </w:r>
      <w:r w:rsidRPr="00057C52">
        <w:rPr>
          <w:rFonts w:ascii="Corbel" w:hAnsi="Corbel"/>
        </w:rPr>
        <w:t xml:space="preserve">.  </w:t>
      </w:r>
    </w:p>
    <w:p w:rsidR="00A77B3E" w:rsidRPr="00057C52" w:rsidRDefault="00A77B3E">
      <w:pPr>
        <w:spacing w:line="276" w:lineRule="auto"/>
        <w:ind w:left="360"/>
        <w:rPr>
          <w:rFonts w:ascii="Corbel" w:hAnsi="Corbel"/>
        </w:rPr>
      </w:pPr>
    </w:p>
    <w:p w:rsidR="00A77B3E" w:rsidRPr="00057C52" w:rsidRDefault="00A77B3E">
      <w:pPr>
        <w:spacing w:line="276" w:lineRule="auto"/>
        <w:ind w:left="360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1"/>
        </w:numPr>
        <w:spacing w:line="276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 xml:space="preserve">Are there traits for which Wilma is a </w:t>
      </w:r>
      <w:r w:rsidRPr="00057C52">
        <w:rPr>
          <w:rFonts w:ascii="Corbel" w:hAnsi="Corbel"/>
          <w:b/>
        </w:rPr>
        <w:t>carrier</w:t>
      </w:r>
      <w:r w:rsidRPr="00057C52">
        <w:rPr>
          <w:rFonts w:ascii="Corbel" w:hAnsi="Corbel"/>
        </w:rPr>
        <w:t xml:space="preserve">?  </w:t>
      </w:r>
      <w:r w:rsidRPr="00057C52">
        <w:rPr>
          <w:rFonts w:ascii="Corbel" w:hAnsi="Corbel"/>
          <w:b/>
          <w:bCs/>
          <w:u w:val="single"/>
        </w:rPr>
        <w:t>If so, list all of them or explain why not.</w:t>
      </w:r>
    </w:p>
    <w:p w:rsidR="00A77B3E" w:rsidRPr="00057C52" w:rsidRDefault="00A77B3E">
      <w:pPr>
        <w:spacing w:line="276" w:lineRule="auto"/>
        <w:ind w:left="360"/>
        <w:rPr>
          <w:rFonts w:ascii="Corbel" w:hAnsi="Corbel"/>
          <w:b/>
          <w:bCs/>
          <w:u w:val="single"/>
        </w:rPr>
      </w:pPr>
    </w:p>
    <w:p w:rsidR="00A77B3E" w:rsidRPr="00057C52" w:rsidRDefault="00A77B3E">
      <w:pPr>
        <w:spacing w:line="276" w:lineRule="auto"/>
        <w:ind w:left="360"/>
        <w:rPr>
          <w:rFonts w:ascii="Corbel" w:hAnsi="Corbel"/>
          <w:b/>
          <w:bCs/>
          <w:u w:val="single"/>
        </w:rPr>
      </w:pPr>
    </w:p>
    <w:p w:rsidR="00A77B3E" w:rsidRPr="00057C52" w:rsidRDefault="00A77B3E">
      <w:pPr>
        <w:spacing w:line="276" w:lineRule="auto"/>
        <w:ind w:left="360"/>
        <w:rPr>
          <w:rFonts w:ascii="Corbel" w:hAnsi="Corbel"/>
          <w:b/>
          <w:bCs/>
          <w:u w:val="single"/>
        </w:rPr>
      </w:pPr>
    </w:p>
    <w:p w:rsidR="00A77B3E" w:rsidRPr="00057C52" w:rsidRDefault="00D7104C">
      <w:pPr>
        <w:numPr>
          <w:ilvl w:val="0"/>
          <w:numId w:val="1"/>
        </w:numPr>
        <w:spacing w:line="276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 xml:space="preserve">Are there traits for which Fred is a </w:t>
      </w:r>
      <w:r w:rsidRPr="00057C52">
        <w:rPr>
          <w:rFonts w:ascii="Corbel" w:hAnsi="Corbel"/>
          <w:b/>
        </w:rPr>
        <w:t>carrier</w:t>
      </w:r>
      <w:r w:rsidRPr="00057C52">
        <w:rPr>
          <w:rFonts w:ascii="Corbel" w:hAnsi="Corbel"/>
        </w:rPr>
        <w:t xml:space="preserve">?  </w:t>
      </w:r>
      <w:r w:rsidRPr="00057C52">
        <w:rPr>
          <w:rFonts w:ascii="Corbel" w:hAnsi="Corbel"/>
          <w:b/>
          <w:bCs/>
          <w:u w:val="single"/>
        </w:rPr>
        <w:t>If so, list all of them or explain why not.</w:t>
      </w:r>
    </w:p>
    <w:p w:rsidR="00A77B3E" w:rsidRPr="00057C52" w:rsidRDefault="00A77B3E">
      <w:pPr>
        <w:spacing w:line="276" w:lineRule="auto"/>
        <w:ind w:left="360"/>
        <w:rPr>
          <w:rFonts w:ascii="Corbel" w:hAnsi="Corbel"/>
          <w:b/>
          <w:bCs/>
          <w:u w:val="single"/>
        </w:rPr>
      </w:pPr>
    </w:p>
    <w:p w:rsidR="00A77B3E" w:rsidRPr="00057C52" w:rsidRDefault="00A77B3E">
      <w:pPr>
        <w:spacing w:line="276" w:lineRule="auto"/>
        <w:ind w:left="360"/>
        <w:rPr>
          <w:rFonts w:ascii="Corbel" w:hAnsi="Corbel"/>
          <w:b/>
          <w:bCs/>
          <w:u w:val="single"/>
        </w:rPr>
      </w:pPr>
    </w:p>
    <w:p w:rsidR="00A77B3E" w:rsidRPr="00057C52" w:rsidRDefault="00D7104C">
      <w:pPr>
        <w:numPr>
          <w:ilvl w:val="0"/>
          <w:numId w:val="1"/>
        </w:numPr>
        <w:spacing w:line="276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>Is Fred lying when he tells Wilma that he thinks her hair is a gorgeous shade of red?  _________ (YES or NO).</w:t>
      </w:r>
      <w:r w:rsidR="00573CEC" w:rsidRPr="00057C52">
        <w:rPr>
          <w:rFonts w:ascii="Corbel" w:hAnsi="Corbel"/>
        </w:rPr>
        <w:t xml:space="preserve"> </w:t>
      </w:r>
      <w:r w:rsidRPr="00057C52">
        <w:rPr>
          <w:rFonts w:ascii="Corbel" w:hAnsi="Corbel"/>
        </w:rPr>
        <w:t xml:space="preserve">   </w:t>
      </w:r>
      <w:r w:rsidRPr="00057C52">
        <w:rPr>
          <w:rFonts w:ascii="Corbel" w:hAnsi="Corbel"/>
          <w:b/>
          <w:bCs/>
          <w:u w:val="single"/>
        </w:rPr>
        <w:t>Explain</w:t>
      </w:r>
      <w:r w:rsidR="00573CEC" w:rsidRPr="00057C52">
        <w:rPr>
          <w:rFonts w:ascii="Corbel" w:hAnsi="Corbel"/>
          <w:b/>
          <w:bCs/>
          <w:u w:val="single"/>
        </w:rPr>
        <w:t xml:space="preserve"> using 2 pieces of genetic information</w:t>
      </w:r>
      <w:r w:rsidRPr="00057C52">
        <w:rPr>
          <w:rFonts w:ascii="Corbel" w:hAnsi="Corbel"/>
        </w:rPr>
        <w:t xml:space="preserve">.  </w:t>
      </w:r>
    </w:p>
    <w:p w:rsidR="00A77B3E" w:rsidRPr="00057C52" w:rsidRDefault="00A77B3E">
      <w:pPr>
        <w:spacing w:line="276" w:lineRule="auto"/>
        <w:rPr>
          <w:rFonts w:ascii="Corbel" w:hAnsi="Corbel"/>
        </w:rPr>
      </w:pPr>
    </w:p>
    <w:p w:rsidR="00A77B3E" w:rsidRPr="00057C52" w:rsidRDefault="00A77B3E">
      <w:pPr>
        <w:spacing w:line="276" w:lineRule="auto"/>
        <w:rPr>
          <w:rFonts w:ascii="Corbel" w:hAnsi="Corbel"/>
        </w:rPr>
      </w:pPr>
    </w:p>
    <w:p w:rsidR="004F4312" w:rsidRPr="00057C52" w:rsidRDefault="004F4312">
      <w:pPr>
        <w:spacing w:line="276" w:lineRule="auto"/>
        <w:rPr>
          <w:rFonts w:ascii="Corbel" w:hAnsi="Corbel"/>
        </w:rPr>
      </w:pPr>
    </w:p>
    <w:p w:rsidR="00A77B3E" w:rsidRPr="00057C52" w:rsidRDefault="006E30D5">
      <w:pPr>
        <w:numPr>
          <w:ilvl w:val="0"/>
          <w:numId w:val="1"/>
        </w:numPr>
        <w:spacing w:line="276" w:lineRule="auto"/>
        <w:ind w:right="-234" w:hanging="360"/>
        <w:rPr>
          <w:rFonts w:ascii="Corbel" w:hAnsi="Corbel"/>
        </w:rPr>
      </w:pPr>
      <w:r>
        <w:rPr>
          <w:rFonts w:ascii="Corbel" w:hAnsi="Corbel"/>
          <w:noProof/>
        </w:rPr>
        <w:pict>
          <v:rect id="_x0000_s1044" style="position:absolute;left:0;text-align:left;margin-left:462.2pt;margin-top:16.25pt;width:8.95pt;height:64.5pt;z-index:251679232" stroked="f"/>
        </w:pict>
      </w:r>
      <w:r>
        <w:rPr>
          <w:rFonts w:ascii="Corbel" w:hAnsi="Corbel"/>
          <w:noProof/>
        </w:rPr>
        <w:pict>
          <v:rect id="_x0000_s1043" style="position:absolute;left:0;text-align:left;margin-left:500.4pt;margin-top:7.25pt;width:29.3pt;height:73.5pt;z-index:251678208" stroked="f"/>
        </w:pict>
      </w:r>
      <w:r>
        <w:rPr>
          <w:rFonts w:ascii="Corbel" w:hAnsi="Corbel"/>
          <w:noProof/>
          <w:lang w:eastAsia="zh-TW"/>
        </w:rPr>
        <w:pict>
          <v:shape id="_x0000_s1042" type="#_x0000_t202" style="position:absolute;left:0;text-align:left;margin-left:462.2pt;margin-top:16.25pt;width:67.5pt;height:64.5pt;z-index:251677184;mso-width-relative:margin;mso-height-relative:margin" stroked="f">
            <v:textbox>
              <w:txbxContent>
                <w:p w:rsidR="00D8696C" w:rsidRPr="00D8696C" w:rsidRDefault="00D8696C" w:rsidP="00D8696C">
                  <w:pPr>
                    <w:shd w:val="clear" w:color="auto" w:fill="F1F1F1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377607" cy="723900"/>
                        <wp:effectExtent l="19050" t="0" r="3393" b="0"/>
                        <wp:docPr id="24" name="Picture 24" descr="http://t2.gstatic.com/images?q=tbn:ANd9GcShXRm_9La8IcoSheFlU7F5-rIOHWpZoTEx2yG_ddtkJmp1Xc2m:wpcontent.answcdn.com/wikipedia/en/f/f7/Dino_from_%2522The_Flintstones%2522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t2.gstatic.com/images?q=tbn:ANd9GcShXRm_9La8IcoSheFlU7F5-rIOHWpZoTEx2yG_ddtkJmp1Xc2m:wpcontent.answcdn.com/wikipedia/en/f/f7/Dino_from_%2522The_Flintstones%2522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254" cy="725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696C" w:rsidRDefault="00D8696C"/>
              </w:txbxContent>
            </v:textbox>
          </v:shape>
        </w:pict>
      </w:r>
      <w:r w:rsidR="00D7104C" w:rsidRPr="00057C52">
        <w:rPr>
          <w:rFonts w:ascii="Corbel" w:hAnsi="Corbel"/>
        </w:rPr>
        <w:t xml:space="preserve">A dedicated pet owner, Fred walks Dino once a day, but has a hard time </w:t>
      </w:r>
      <w:r w:rsidR="00D7104C" w:rsidRPr="00057C52">
        <w:rPr>
          <w:rFonts w:ascii="Corbel" w:hAnsi="Corbel"/>
          <w:b/>
          <w:bCs/>
        </w:rPr>
        <w:t>cooling</w:t>
      </w:r>
      <w:r w:rsidR="00D7104C" w:rsidRPr="00057C52">
        <w:rPr>
          <w:rFonts w:ascii="Corbel" w:hAnsi="Corbel"/>
        </w:rPr>
        <w:t xml:space="preserve"> his body down.  Explain why this is true. (</w:t>
      </w:r>
      <w:proofErr w:type="gramStart"/>
      <w:r w:rsidR="00D7104C" w:rsidRPr="00057C52">
        <w:rPr>
          <w:rFonts w:ascii="Corbel" w:hAnsi="Corbel"/>
        </w:rPr>
        <w:t>hint</w:t>
      </w:r>
      <w:proofErr w:type="gramEnd"/>
      <w:r w:rsidR="00D7104C" w:rsidRPr="00057C52">
        <w:rPr>
          <w:rFonts w:ascii="Corbel" w:hAnsi="Corbel"/>
        </w:rPr>
        <w:t xml:space="preserve">: what feature helps people lose heat </w:t>
      </w:r>
      <w:r w:rsidR="00D7104C" w:rsidRPr="00C775D5">
        <w:rPr>
          <w:rFonts w:ascii="Corbel" w:hAnsi="Corbel"/>
          <w:sz w:val="22"/>
          <w:szCs w:val="22"/>
        </w:rPr>
        <w:t>when they are exercising</w:t>
      </w:r>
      <w:r w:rsidR="00D7104C" w:rsidRPr="00057C52">
        <w:rPr>
          <w:rFonts w:ascii="Corbel" w:hAnsi="Corbel"/>
        </w:rPr>
        <w:t xml:space="preserve">).  </w:t>
      </w:r>
    </w:p>
    <w:p w:rsidR="00A77B3E" w:rsidRPr="00057C52" w:rsidRDefault="00573CEC">
      <w:pPr>
        <w:spacing w:line="276" w:lineRule="auto"/>
        <w:rPr>
          <w:rFonts w:ascii="Corbel" w:hAnsi="Corbel"/>
        </w:rPr>
      </w:pPr>
      <w:r w:rsidRPr="00057C52">
        <w:rPr>
          <w:rFonts w:ascii="Corbel" w:hAnsi="Corbel"/>
        </w:rPr>
        <w:t xml:space="preserve">       Fred’s genotype ____________</w:t>
      </w:r>
    </w:p>
    <w:p w:rsidR="00A77B3E" w:rsidRPr="00057C52" w:rsidRDefault="00A77B3E">
      <w:pPr>
        <w:spacing w:line="276" w:lineRule="auto"/>
        <w:rPr>
          <w:rFonts w:ascii="Corbel" w:hAnsi="Corbel"/>
        </w:rPr>
      </w:pPr>
    </w:p>
    <w:p w:rsidR="00D8696C" w:rsidRPr="00057C52" w:rsidRDefault="00D8696C">
      <w:pPr>
        <w:spacing w:line="276" w:lineRule="auto"/>
        <w:rPr>
          <w:rFonts w:ascii="Corbel" w:hAnsi="Corbel"/>
        </w:rPr>
      </w:pPr>
    </w:p>
    <w:p w:rsidR="00057C52" w:rsidRPr="00057C52" w:rsidRDefault="00057C52">
      <w:pPr>
        <w:spacing w:line="276" w:lineRule="auto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1"/>
        </w:numPr>
        <w:spacing w:line="276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 xml:space="preserve">Does Fred need to wear a toupee (which is a wig for a man)?  _________ (YES or NO).   </w:t>
      </w:r>
      <w:r w:rsidRPr="00057C52">
        <w:rPr>
          <w:rFonts w:ascii="Corbel" w:hAnsi="Corbel"/>
          <w:b/>
          <w:bCs/>
          <w:u w:val="single"/>
        </w:rPr>
        <w:t>Explain</w:t>
      </w:r>
      <w:r w:rsidRPr="00057C52">
        <w:rPr>
          <w:rFonts w:ascii="Corbel" w:hAnsi="Corbel"/>
        </w:rPr>
        <w:t xml:space="preserve">.  </w:t>
      </w:r>
    </w:p>
    <w:p w:rsidR="00B56B15" w:rsidRPr="00057C52" w:rsidRDefault="00573CEC" w:rsidP="00B56B15">
      <w:pPr>
        <w:spacing w:line="276" w:lineRule="auto"/>
        <w:rPr>
          <w:rFonts w:ascii="Corbel" w:hAnsi="Corbel"/>
        </w:rPr>
      </w:pPr>
      <w:r w:rsidRPr="00057C52">
        <w:rPr>
          <w:rFonts w:ascii="Corbel" w:hAnsi="Corbel"/>
        </w:rPr>
        <w:t xml:space="preserve">       Fred’s genotype __________</w:t>
      </w:r>
    </w:p>
    <w:p w:rsidR="00A77B3E" w:rsidRPr="00057C52" w:rsidRDefault="00A77B3E">
      <w:pPr>
        <w:spacing w:line="276" w:lineRule="auto"/>
        <w:ind w:left="360"/>
        <w:rPr>
          <w:rFonts w:ascii="Corbel" w:hAnsi="Corbel"/>
        </w:rPr>
      </w:pPr>
    </w:p>
    <w:p w:rsidR="00057C52" w:rsidRPr="00057C52" w:rsidRDefault="006E30D5">
      <w:pPr>
        <w:spacing w:line="276" w:lineRule="auto"/>
        <w:ind w:left="360"/>
        <w:rPr>
          <w:rFonts w:ascii="Corbel" w:hAnsi="Corbel"/>
        </w:rPr>
      </w:pPr>
      <w:r>
        <w:rPr>
          <w:rFonts w:ascii="Corbel" w:hAnsi="Corbel"/>
          <w:noProof/>
        </w:rPr>
        <w:pict>
          <v:rect id="_x0000_s1046" style="position:absolute;left:0;text-align:left;margin-left:-19.35pt;margin-top:8.05pt;width:144.75pt;height:48.75pt;z-index:251680256" stroked="f"/>
        </w:pict>
      </w:r>
    </w:p>
    <w:p w:rsidR="00A77B3E" w:rsidRPr="00057C52" w:rsidRDefault="006E30D5">
      <w:pPr>
        <w:numPr>
          <w:ilvl w:val="0"/>
          <w:numId w:val="1"/>
        </w:numPr>
        <w:spacing w:line="288" w:lineRule="auto"/>
        <w:ind w:right="-54" w:hanging="360"/>
        <w:rPr>
          <w:rFonts w:ascii="Corbel" w:hAnsi="Corbel"/>
        </w:rPr>
      </w:pPr>
      <w:r>
        <w:rPr>
          <w:rFonts w:ascii="Corbel" w:hAnsi="Corbel"/>
          <w:noProof/>
        </w:rPr>
        <w:lastRenderedPageBreak/>
        <w:pict>
          <v:rect id="_x0000_s1034" style="position:absolute;left:0;text-align:left;margin-left:389.45pt;margin-top:39.45pt;width:9.7pt;height:129pt;z-index:251666944" stroked="f"/>
        </w:pict>
      </w:r>
      <w:r>
        <w:rPr>
          <w:rFonts w:ascii="Corbel" w:hAnsi="Corbel"/>
          <w:noProof/>
        </w:rPr>
        <w:pict>
          <v:rect id="_x0000_s1033" style="position:absolute;left:0;text-align:left;margin-left:466.65pt;margin-top:39.45pt;width:8.25pt;height:119.25pt;z-index:251665920" stroked="f"/>
        </w:pict>
      </w:r>
      <w:r>
        <w:rPr>
          <w:rFonts w:ascii="Corbel" w:hAnsi="Corbel"/>
          <w:noProof/>
          <w:lang w:eastAsia="zh-TW"/>
        </w:rPr>
        <w:pict>
          <v:shape id="_x0000_s1031" type="#_x0000_t202" style="position:absolute;left:0;text-align:left;margin-left:389.45pt;margin-top:39.45pt;width:89.95pt;height:119.25pt;z-index:251664896;mso-width-relative:margin;mso-height-relative:margin" stroked="f">
            <v:textbox>
              <w:txbxContent>
                <w:p w:rsidR="004F4312" w:rsidRPr="004F4312" w:rsidRDefault="004F4312" w:rsidP="004F4312">
                  <w:pPr>
                    <w:shd w:val="clear" w:color="auto" w:fill="F1F1F1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884395" cy="1695450"/>
                        <wp:effectExtent l="19050" t="0" r="0" b="0"/>
                        <wp:docPr id="6" name="Picture 6" descr="http://t2.gstatic.com/images?q=tbn:ANd9GcSa9jzTnVgRR_L4q5QYfTHRQggRDNWC7HfWsU1hx_v8lD-aFdoV:www.boomerangtv.co.uk/sites/www.boomerangtv.co.uk/files/imagecache/character_image/characters/flintstones-pebbles1.gif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t2.gstatic.com/images?q=tbn:ANd9GcSa9jzTnVgRR_L4q5QYfTHRQggRDNWC7HfWsU1hx_v8lD-aFdoV:www.boomerangtv.co.uk/sites/www.boomerangtv.co.uk/files/imagecache/character_image/characters/flintstones-pebbles1.gif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39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312" w:rsidRDefault="004F4312"/>
              </w:txbxContent>
            </v:textbox>
          </v:shape>
        </w:pict>
      </w:r>
      <w:r w:rsidR="00D7104C" w:rsidRPr="00057C52">
        <w:rPr>
          <w:rFonts w:ascii="Corbel" w:hAnsi="Corbel"/>
        </w:rPr>
        <w:t xml:space="preserve">Does Pebbles (their </w:t>
      </w:r>
      <w:r w:rsidR="00D7104C" w:rsidRPr="00057C52">
        <w:rPr>
          <w:rFonts w:ascii="Corbel" w:hAnsi="Corbel"/>
          <w:b/>
          <w:bCs/>
        </w:rPr>
        <w:t>daughter</w:t>
      </w:r>
      <w:r w:rsidR="00D7104C" w:rsidRPr="00057C52">
        <w:rPr>
          <w:rFonts w:ascii="Corbel" w:hAnsi="Corbel"/>
        </w:rPr>
        <w:t xml:space="preserve">) need to be treated for faulty tooth enamel?  Set up a </w:t>
      </w:r>
      <w:proofErr w:type="spellStart"/>
      <w:r w:rsidR="00D7104C" w:rsidRPr="00057C52">
        <w:rPr>
          <w:rFonts w:ascii="Corbel" w:hAnsi="Corbel"/>
        </w:rPr>
        <w:t>Punnett</w:t>
      </w:r>
      <w:proofErr w:type="spellEnd"/>
      <w:r w:rsidR="00D7104C" w:rsidRPr="00057C52">
        <w:rPr>
          <w:rFonts w:ascii="Corbel" w:hAnsi="Corbel"/>
        </w:rPr>
        <w:t xml:space="preserve"> square to show your answer.  </w:t>
      </w:r>
      <w:r w:rsidR="00D7104C" w:rsidRPr="00057C52">
        <w:rPr>
          <w:rFonts w:ascii="Corbel" w:hAnsi="Corbel"/>
          <w:b/>
          <w:bCs/>
        </w:rPr>
        <w:t xml:space="preserve">Answer YES or NO and </w:t>
      </w:r>
      <w:r w:rsidR="00D7104C" w:rsidRPr="00057C52">
        <w:rPr>
          <w:rFonts w:ascii="Corbel" w:hAnsi="Corbel"/>
          <w:b/>
          <w:bCs/>
          <w:u w:val="single"/>
        </w:rPr>
        <w:t>circle the possible genotypes</w:t>
      </w:r>
      <w:r w:rsidR="00D7104C" w:rsidRPr="00057C52">
        <w:rPr>
          <w:rFonts w:ascii="Corbel" w:hAnsi="Corbel"/>
          <w:b/>
          <w:bCs/>
        </w:rPr>
        <w:t xml:space="preserve"> of Pebbles</w:t>
      </w:r>
      <w:r w:rsidR="00D7104C" w:rsidRPr="00057C52">
        <w:rPr>
          <w:rFonts w:ascii="Corbel" w:hAnsi="Corbel"/>
        </w:rPr>
        <w:t xml:space="preserve"> in the </w:t>
      </w:r>
      <w:proofErr w:type="spellStart"/>
      <w:r w:rsidR="00D7104C" w:rsidRPr="00057C52">
        <w:rPr>
          <w:rFonts w:ascii="Corbel" w:hAnsi="Corbel"/>
        </w:rPr>
        <w:t>Punnett</w:t>
      </w:r>
      <w:proofErr w:type="spellEnd"/>
      <w:r w:rsidR="00D7104C" w:rsidRPr="00057C52">
        <w:rPr>
          <w:rFonts w:ascii="Corbel" w:hAnsi="Corbel"/>
        </w:rPr>
        <w:t xml:space="preserve"> Square.</w:t>
      </w:r>
    </w:p>
    <w:tbl>
      <w:tblPr>
        <w:tblpPr w:leftFromText="180" w:rightFromText="180" w:vertAnchor="text" w:horzAnchor="margin" w:tblpXSpec="center" w:tblpY="694"/>
        <w:tblW w:w="1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838"/>
      </w:tblGrid>
      <w:tr w:rsidR="00573CEC" w:rsidRPr="00057C52" w:rsidTr="00573CEC">
        <w:trPr>
          <w:trHeight w:val="6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</w:tr>
      <w:tr w:rsidR="00573CEC" w:rsidRPr="00057C52" w:rsidTr="00573CEC">
        <w:trPr>
          <w:trHeight w:val="6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</w:tr>
    </w:tbl>
    <w:p w:rsidR="00A77B3E" w:rsidRPr="00057C52" w:rsidRDefault="00A77B3E">
      <w:pPr>
        <w:spacing w:line="288" w:lineRule="auto"/>
        <w:rPr>
          <w:rFonts w:ascii="Corbel" w:hAnsi="Corbel"/>
        </w:rPr>
      </w:pPr>
    </w:p>
    <w:p w:rsidR="00C06671" w:rsidRPr="00057C52" w:rsidRDefault="00C06671">
      <w:pPr>
        <w:spacing w:line="288" w:lineRule="auto"/>
        <w:rPr>
          <w:rFonts w:ascii="Corbel" w:hAnsi="Corbel"/>
        </w:rPr>
      </w:pPr>
    </w:p>
    <w:p w:rsidR="00A77B3E" w:rsidRPr="00057C52" w:rsidRDefault="00A77B3E">
      <w:pPr>
        <w:spacing w:line="288" w:lineRule="auto"/>
        <w:rPr>
          <w:rFonts w:ascii="Corbel" w:hAnsi="Corbel"/>
        </w:rPr>
      </w:pPr>
    </w:p>
    <w:p w:rsidR="00B56B15" w:rsidRPr="00057C52" w:rsidRDefault="00B56B15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057C52" w:rsidRPr="00057C52" w:rsidRDefault="00057C52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A77B3E" w:rsidRPr="00057C52" w:rsidRDefault="004F4312">
      <w:pPr>
        <w:numPr>
          <w:ilvl w:val="0"/>
          <w:numId w:val="1"/>
        </w:numPr>
        <w:spacing w:line="288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>Would</w:t>
      </w:r>
      <w:r w:rsidR="00573CEC" w:rsidRPr="00057C52">
        <w:rPr>
          <w:rFonts w:ascii="Corbel" w:hAnsi="Corbel"/>
        </w:rPr>
        <w:t xml:space="preserve"> Pebbles need to wear </w:t>
      </w:r>
      <w:r w:rsidR="00D7104C" w:rsidRPr="00057C52">
        <w:rPr>
          <w:rFonts w:ascii="Corbel" w:hAnsi="Corbel"/>
        </w:rPr>
        <w:t xml:space="preserve">a wig?  Set up a </w:t>
      </w:r>
      <w:proofErr w:type="spellStart"/>
      <w:r w:rsidR="00D7104C" w:rsidRPr="00057C52">
        <w:rPr>
          <w:rFonts w:ascii="Corbel" w:hAnsi="Corbel"/>
        </w:rPr>
        <w:t>Punnett</w:t>
      </w:r>
      <w:proofErr w:type="spellEnd"/>
      <w:r w:rsidR="00D7104C" w:rsidRPr="00057C52">
        <w:rPr>
          <w:rFonts w:ascii="Corbel" w:hAnsi="Corbel"/>
        </w:rPr>
        <w:t xml:space="preserve"> sq</w:t>
      </w:r>
      <w:r w:rsidR="00573CEC" w:rsidRPr="00057C52">
        <w:rPr>
          <w:rFonts w:ascii="Corbel" w:hAnsi="Corbel"/>
        </w:rPr>
        <w:t>uare to illustrate your answer? _______</w:t>
      </w:r>
      <w:r w:rsidR="00D7104C" w:rsidRPr="00057C52">
        <w:rPr>
          <w:rFonts w:ascii="Corbel" w:hAnsi="Corbel"/>
        </w:rPr>
        <w:t xml:space="preserve"> </w:t>
      </w:r>
      <w:r w:rsidR="00D7104C" w:rsidRPr="00057C52">
        <w:rPr>
          <w:rFonts w:ascii="Corbel" w:hAnsi="Corbel"/>
          <w:b/>
          <w:bCs/>
        </w:rPr>
        <w:t xml:space="preserve">Answer </w:t>
      </w:r>
      <w:r w:rsidR="00B56B15" w:rsidRPr="00057C52">
        <w:rPr>
          <w:rFonts w:ascii="Corbel" w:hAnsi="Corbel"/>
          <w:b/>
          <w:bCs/>
        </w:rPr>
        <w:t>YES</w:t>
      </w:r>
      <w:r w:rsidR="00D7104C" w:rsidRPr="00057C52">
        <w:rPr>
          <w:rFonts w:ascii="Corbel" w:hAnsi="Corbel"/>
          <w:b/>
          <w:bCs/>
        </w:rPr>
        <w:t xml:space="preserve"> or </w:t>
      </w:r>
      <w:r w:rsidR="00B56B15" w:rsidRPr="00057C52">
        <w:rPr>
          <w:rFonts w:ascii="Corbel" w:hAnsi="Corbel"/>
          <w:b/>
          <w:bCs/>
        </w:rPr>
        <w:t>NO</w:t>
      </w:r>
      <w:r w:rsidR="00D7104C" w:rsidRPr="00057C52">
        <w:rPr>
          <w:rFonts w:ascii="Corbel" w:hAnsi="Corbel"/>
          <w:b/>
          <w:bCs/>
        </w:rPr>
        <w:t xml:space="preserve"> and </w:t>
      </w:r>
      <w:r w:rsidR="00D7104C" w:rsidRPr="00057C52">
        <w:rPr>
          <w:rFonts w:ascii="Corbel" w:hAnsi="Corbel"/>
          <w:b/>
          <w:bCs/>
          <w:u w:val="single"/>
        </w:rPr>
        <w:t>circle the possible genotypes</w:t>
      </w:r>
      <w:r w:rsidR="00D7104C" w:rsidRPr="00057C52">
        <w:rPr>
          <w:rFonts w:ascii="Corbel" w:hAnsi="Corbel"/>
          <w:b/>
          <w:bCs/>
        </w:rPr>
        <w:t xml:space="preserve"> of Pebbles</w:t>
      </w:r>
      <w:r w:rsidR="00D7104C" w:rsidRPr="00057C52">
        <w:rPr>
          <w:rFonts w:ascii="Corbel" w:hAnsi="Corbel"/>
        </w:rPr>
        <w:t xml:space="preserve"> in the </w:t>
      </w:r>
      <w:proofErr w:type="spellStart"/>
      <w:r w:rsidR="00D7104C" w:rsidRPr="00057C52">
        <w:rPr>
          <w:rFonts w:ascii="Corbel" w:hAnsi="Corbel"/>
        </w:rPr>
        <w:t>Punnett</w:t>
      </w:r>
      <w:proofErr w:type="spellEnd"/>
      <w:r w:rsidR="00D7104C" w:rsidRPr="00057C52">
        <w:rPr>
          <w:rFonts w:ascii="Corbel" w:hAnsi="Corbel"/>
        </w:rPr>
        <w:t xml:space="preserve"> Square.</w:t>
      </w:r>
    </w:p>
    <w:p w:rsidR="00A77B3E" w:rsidRPr="00057C52" w:rsidRDefault="00A77B3E">
      <w:pPr>
        <w:spacing w:line="288" w:lineRule="auto"/>
        <w:rPr>
          <w:rFonts w:ascii="Corbel" w:hAnsi="Corbel"/>
        </w:rPr>
      </w:pPr>
    </w:p>
    <w:tbl>
      <w:tblPr>
        <w:tblpPr w:leftFromText="180" w:rightFromText="180" w:vertAnchor="text" w:horzAnchor="margin" w:tblpXSpec="center" w:tblpY="129"/>
        <w:tblW w:w="2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043"/>
      </w:tblGrid>
      <w:tr w:rsidR="00573CEC" w:rsidRPr="00057C52" w:rsidTr="00573CEC">
        <w:trPr>
          <w:trHeight w:val="9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</w:tr>
      <w:tr w:rsidR="00573CEC" w:rsidRPr="00057C52" w:rsidTr="00573CEC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</w:tr>
    </w:tbl>
    <w:p w:rsidR="00A77B3E" w:rsidRPr="00057C52" w:rsidRDefault="00A77B3E">
      <w:pPr>
        <w:spacing w:line="288" w:lineRule="auto"/>
        <w:rPr>
          <w:rFonts w:ascii="Corbel" w:hAnsi="Corbel"/>
        </w:rPr>
      </w:pPr>
    </w:p>
    <w:p w:rsidR="00A77B3E" w:rsidRPr="00057C52" w:rsidRDefault="00A77B3E">
      <w:pPr>
        <w:spacing w:line="288" w:lineRule="auto"/>
        <w:rPr>
          <w:rFonts w:ascii="Corbel" w:hAnsi="Corbel"/>
        </w:rPr>
      </w:pPr>
    </w:p>
    <w:p w:rsidR="00A77B3E" w:rsidRPr="00057C52" w:rsidRDefault="00A77B3E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1"/>
        </w:numPr>
        <w:spacing w:line="288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>What percent chance does Pebbles have to be predisposed to obesity?</w:t>
      </w:r>
      <w:r w:rsidR="00573CEC" w:rsidRPr="00057C52">
        <w:rPr>
          <w:rFonts w:ascii="Corbel" w:hAnsi="Corbel"/>
        </w:rPr>
        <w:t xml:space="preserve"> ______</w:t>
      </w:r>
      <w:proofErr w:type="gramStart"/>
      <w:r w:rsidR="00573CEC" w:rsidRPr="00057C52">
        <w:rPr>
          <w:rFonts w:ascii="Corbel" w:hAnsi="Corbel"/>
        </w:rPr>
        <w:t>_</w:t>
      </w:r>
      <w:r w:rsidRPr="00057C52">
        <w:rPr>
          <w:rFonts w:ascii="Corbel" w:hAnsi="Corbel"/>
        </w:rPr>
        <w:t xml:space="preserve">  </w:t>
      </w:r>
      <w:r w:rsidRPr="00057C52">
        <w:rPr>
          <w:rFonts w:ascii="Corbel" w:hAnsi="Corbel"/>
          <w:u w:val="single"/>
        </w:rPr>
        <w:t>Show</w:t>
      </w:r>
      <w:proofErr w:type="gramEnd"/>
      <w:r w:rsidRPr="00057C52">
        <w:rPr>
          <w:rFonts w:ascii="Corbel" w:hAnsi="Corbel"/>
          <w:u w:val="single"/>
        </w:rPr>
        <w:t xml:space="preserve"> work</w:t>
      </w:r>
      <w:r w:rsidRPr="00057C52">
        <w:rPr>
          <w:rFonts w:ascii="Corbel" w:hAnsi="Corbel"/>
        </w:rPr>
        <w:t xml:space="preserve">.  </w:t>
      </w:r>
    </w:p>
    <w:p w:rsidR="00A77B3E" w:rsidRPr="00057C52" w:rsidRDefault="00A77B3E">
      <w:pPr>
        <w:spacing w:line="288" w:lineRule="auto"/>
        <w:rPr>
          <w:rFonts w:ascii="Corbel" w:hAnsi="Corbel"/>
        </w:rPr>
      </w:pPr>
    </w:p>
    <w:p w:rsidR="00A77B3E" w:rsidRPr="00057C52" w:rsidRDefault="00A77B3E">
      <w:pPr>
        <w:spacing w:line="288" w:lineRule="auto"/>
        <w:rPr>
          <w:rFonts w:ascii="Corbel" w:hAnsi="Corbel"/>
        </w:rPr>
      </w:pPr>
    </w:p>
    <w:tbl>
      <w:tblPr>
        <w:tblW w:w="1960" w:type="pct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1990"/>
      </w:tblGrid>
      <w:tr w:rsidR="00A77B3E" w:rsidRPr="00057C52" w:rsidTr="00573CEC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spacing w:line="288" w:lineRule="auto"/>
              <w:rPr>
                <w:rFonts w:ascii="Corbel" w:hAnsi="Corbel"/>
              </w:rPr>
            </w:pPr>
          </w:p>
          <w:p w:rsidR="00A77B3E" w:rsidRPr="00057C52" w:rsidRDefault="00A77B3E">
            <w:pPr>
              <w:spacing w:line="288" w:lineRule="auto"/>
              <w:rPr>
                <w:rFonts w:ascii="Corbel" w:hAnsi="Corbel"/>
              </w:rPr>
            </w:pPr>
          </w:p>
          <w:p w:rsidR="00A77B3E" w:rsidRPr="00057C52" w:rsidRDefault="00A77B3E">
            <w:pPr>
              <w:spacing w:line="288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spacing w:line="288" w:lineRule="auto"/>
              <w:rPr>
                <w:rFonts w:ascii="Corbel" w:hAnsi="Corbel"/>
              </w:rPr>
            </w:pPr>
          </w:p>
        </w:tc>
      </w:tr>
      <w:tr w:rsidR="00A77B3E" w:rsidRPr="00057C52" w:rsidTr="00573CEC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spacing w:line="288" w:lineRule="auto"/>
              <w:rPr>
                <w:rFonts w:ascii="Corbel" w:hAnsi="Corbel"/>
              </w:rPr>
            </w:pPr>
          </w:p>
          <w:p w:rsidR="00A77B3E" w:rsidRPr="00057C52" w:rsidRDefault="00A77B3E">
            <w:pPr>
              <w:spacing w:line="288" w:lineRule="auto"/>
              <w:rPr>
                <w:rFonts w:ascii="Corbel" w:hAnsi="Corbel"/>
              </w:rPr>
            </w:pPr>
          </w:p>
          <w:p w:rsidR="00A77B3E" w:rsidRPr="00057C52" w:rsidRDefault="00A77B3E">
            <w:pPr>
              <w:spacing w:line="288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spacing w:line="288" w:lineRule="auto"/>
              <w:rPr>
                <w:rFonts w:ascii="Corbel" w:hAnsi="Corbel"/>
              </w:rPr>
            </w:pPr>
          </w:p>
        </w:tc>
      </w:tr>
    </w:tbl>
    <w:p w:rsidR="00A77B3E" w:rsidRPr="00057C52" w:rsidRDefault="00A77B3E">
      <w:pPr>
        <w:spacing w:line="288" w:lineRule="auto"/>
        <w:rPr>
          <w:rFonts w:ascii="Corbel" w:hAnsi="Corbel"/>
        </w:rPr>
      </w:pPr>
    </w:p>
    <w:p w:rsidR="00A77B3E" w:rsidRPr="00057C52" w:rsidRDefault="00A77B3E">
      <w:pPr>
        <w:spacing w:line="288" w:lineRule="auto"/>
        <w:rPr>
          <w:rFonts w:ascii="Corbel" w:hAnsi="Corbel"/>
        </w:rPr>
      </w:pPr>
    </w:p>
    <w:p w:rsidR="00057C52" w:rsidRPr="00057C52" w:rsidRDefault="00057C52">
      <w:pPr>
        <w:spacing w:line="288" w:lineRule="auto"/>
        <w:rPr>
          <w:rFonts w:ascii="Corbel" w:hAnsi="Corbel"/>
        </w:rPr>
      </w:pPr>
    </w:p>
    <w:p w:rsidR="00057C52" w:rsidRPr="00057C52" w:rsidRDefault="00057C52">
      <w:pPr>
        <w:spacing w:line="288" w:lineRule="auto"/>
        <w:rPr>
          <w:rFonts w:ascii="Corbel" w:hAnsi="Corbel"/>
        </w:rPr>
      </w:pPr>
    </w:p>
    <w:p w:rsidR="00057C52" w:rsidRPr="00057C52" w:rsidRDefault="006E30D5">
      <w:pPr>
        <w:spacing w:line="288" w:lineRule="auto"/>
        <w:rPr>
          <w:rFonts w:ascii="Corbel" w:hAnsi="Corbel"/>
        </w:rPr>
      </w:pPr>
      <w:r>
        <w:rPr>
          <w:rFonts w:ascii="Corbel" w:hAnsi="Corbel"/>
          <w:noProof/>
        </w:rPr>
        <w:pict>
          <v:rect id="_x0000_s1047" style="position:absolute;margin-left:-19.35pt;margin-top:1.6pt;width:124.5pt;height:60.75pt;z-index:251681280" stroked="f"/>
        </w:pict>
      </w:r>
    </w:p>
    <w:p w:rsidR="00057C52" w:rsidRPr="00057C52" w:rsidRDefault="00057C52">
      <w:pPr>
        <w:spacing w:line="288" w:lineRule="auto"/>
        <w:rPr>
          <w:rFonts w:ascii="Corbel" w:hAnsi="Corbel"/>
        </w:rPr>
      </w:pPr>
    </w:p>
    <w:p w:rsidR="00057C52" w:rsidRPr="00057C52" w:rsidRDefault="00057C52">
      <w:pPr>
        <w:spacing w:line="288" w:lineRule="auto"/>
        <w:rPr>
          <w:rFonts w:ascii="Corbel" w:hAnsi="Corbel"/>
        </w:rPr>
      </w:pPr>
    </w:p>
    <w:p w:rsidR="00057C52" w:rsidRPr="00057C52" w:rsidRDefault="00057C52">
      <w:pPr>
        <w:spacing w:line="288" w:lineRule="auto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1"/>
        </w:numPr>
        <w:spacing w:line="288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 xml:space="preserve">If Fred and Wilma had a </w:t>
      </w:r>
      <w:r w:rsidRPr="00057C52">
        <w:rPr>
          <w:rFonts w:ascii="Corbel" w:hAnsi="Corbel"/>
          <w:b/>
        </w:rPr>
        <w:t>son</w:t>
      </w:r>
      <w:r w:rsidRPr="00057C52">
        <w:rPr>
          <w:rFonts w:ascii="Corbel" w:hAnsi="Corbel"/>
        </w:rPr>
        <w:t>, what are his chances of having normal vision?</w:t>
      </w:r>
      <w:r w:rsidR="00573CEC" w:rsidRPr="00057C52">
        <w:rPr>
          <w:rFonts w:ascii="Corbel" w:hAnsi="Corbel"/>
        </w:rPr>
        <w:t xml:space="preserve"> ______</w:t>
      </w:r>
      <w:proofErr w:type="gramStart"/>
      <w:r w:rsidR="00573CEC" w:rsidRPr="00057C52">
        <w:rPr>
          <w:rFonts w:ascii="Corbel" w:hAnsi="Corbel"/>
        </w:rPr>
        <w:t>_</w:t>
      </w:r>
      <w:r w:rsidRPr="00057C52">
        <w:rPr>
          <w:rFonts w:ascii="Corbel" w:hAnsi="Corbel"/>
        </w:rPr>
        <w:t xml:space="preserve">  </w:t>
      </w:r>
      <w:r w:rsidRPr="00057C52">
        <w:rPr>
          <w:rFonts w:ascii="Corbel" w:hAnsi="Corbel"/>
          <w:u w:val="single"/>
        </w:rPr>
        <w:t>Show</w:t>
      </w:r>
      <w:proofErr w:type="gramEnd"/>
      <w:r w:rsidRPr="00057C52">
        <w:rPr>
          <w:rFonts w:ascii="Corbel" w:hAnsi="Corbel"/>
          <w:u w:val="single"/>
        </w:rPr>
        <w:t xml:space="preserve"> work</w:t>
      </w:r>
      <w:r w:rsidRPr="00057C52">
        <w:rPr>
          <w:rFonts w:ascii="Corbel" w:hAnsi="Corbel"/>
        </w:rPr>
        <w:t xml:space="preserve">.  </w:t>
      </w:r>
    </w:p>
    <w:p w:rsidR="00A77B3E" w:rsidRPr="00057C52" w:rsidRDefault="00A77B3E">
      <w:pPr>
        <w:spacing w:line="288" w:lineRule="auto"/>
        <w:rPr>
          <w:rFonts w:ascii="Corbel" w:hAnsi="Corbel"/>
        </w:rPr>
      </w:pPr>
    </w:p>
    <w:tbl>
      <w:tblPr>
        <w:tblpPr w:leftFromText="180" w:rightFromText="180" w:vertAnchor="text" w:horzAnchor="margin" w:tblpXSpec="center" w:tblpY="194"/>
        <w:tblW w:w="1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975"/>
      </w:tblGrid>
      <w:tr w:rsidR="00573CEC" w:rsidRPr="00057C52" w:rsidTr="00573CEC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</w:tr>
      <w:tr w:rsidR="00573CEC" w:rsidRPr="00057C52" w:rsidTr="00573CEC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C" w:rsidRPr="00057C52" w:rsidRDefault="00573CEC" w:rsidP="00573CEC">
            <w:pPr>
              <w:spacing w:line="288" w:lineRule="auto"/>
              <w:rPr>
                <w:rFonts w:ascii="Corbel" w:hAnsi="Corbel"/>
              </w:rPr>
            </w:pPr>
          </w:p>
        </w:tc>
      </w:tr>
    </w:tbl>
    <w:p w:rsidR="00A77B3E" w:rsidRPr="00057C52" w:rsidRDefault="00A77B3E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1"/>
        </w:numPr>
        <w:spacing w:line="288" w:lineRule="auto"/>
        <w:ind w:hanging="360"/>
        <w:rPr>
          <w:rFonts w:ascii="Corbel" w:hAnsi="Corbel"/>
        </w:rPr>
      </w:pPr>
      <w:r w:rsidRPr="00057C52">
        <w:rPr>
          <w:rFonts w:ascii="Corbel" w:hAnsi="Corbel"/>
        </w:rPr>
        <w:t xml:space="preserve">Does Wilma get angry when Fred screams…”WILMAAAAAAAAAA”? </w:t>
      </w:r>
      <w:r w:rsidRPr="00057C52">
        <w:rPr>
          <w:rFonts w:ascii="Corbel" w:hAnsi="Corbel"/>
          <w:b/>
          <w:bCs/>
        </w:rPr>
        <w:t>Explain</w:t>
      </w:r>
      <w:r w:rsidRPr="00057C52">
        <w:rPr>
          <w:rFonts w:ascii="Corbel" w:hAnsi="Corbel"/>
        </w:rPr>
        <w:t>.</w:t>
      </w:r>
    </w:p>
    <w:p w:rsidR="00A77B3E" w:rsidRPr="00057C52" w:rsidRDefault="00A77B3E">
      <w:pPr>
        <w:spacing w:line="288" w:lineRule="auto"/>
        <w:rPr>
          <w:rFonts w:ascii="Corbel" w:hAnsi="Corbel"/>
        </w:rPr>
      </w:pPr>
    </w:p>
    <w:p w:rsidR="00A77B3E" w:rsidRPr="00057C52" w:rsidRDefault="00A77B3E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573CEC" w:rsidRPr="00057C52" w:rsidRDefault="00573CEC">
      <w:pPr>
        <w:spacing w:line="288" w:lineRule="auto"/>
        <w:rPr>
          <w:rFonts w:ascii="Corbel" w:hAnsi="Corbel"/>
        </w:rPr>
      </w:pPr>
    </w:p>
    <w:p w:rsidR="00A77B3E" w:rsidRPr="00057C52" w:rsidRDefault="006E30D5">
      <w:pPr>
        <w:numPr>
          <w:ilvl w:val="0"/>
          <w:numId w:val="1"/>
        </w:numPr>
        <w:spacing w:line="288" w:lineRule="auto"/>
        <w:ind w:hanging="360"/>
        <w:rPr>
          <w:rFonts w:ascii="Corbel" w:hAnsi="Corbel"/>
        </w:rPr>
      </w:pPr>
      <w:r>
        <w:rPr>
          <w:rFonts w:ascii="Corbel" w:hAnsi="Corbel"/>
          <w:noProof/>
        </w:rPr>
        <w:pict>
          <v:rect id="_x0000_s1049" style="position:absolute;left:0;text-align:left;margin-left:-14.85pt;margin-top:348.4pt;width:113.25pt;height:54.75pt;z-index:251683328" stroked="f"/>
        </w:pict>
      </w:r>
      <w:r>
        <w:rPr>
          <w:rFonts w:ascii="Corbel" w:hAnsi="Corbel"/>
          <w:noProof/>
        </w:rPr>
        <w:pict>
          <v:rect id="_x0000_s1029" style="position:absolute;left:0;text-align:left;margin-left:-18.6pt;margin-top:106.95pt;width:113.25pt;height:65.25pt;z-index:251661824" stroked="f"/>
        </w:pict>
      </w:r>
      <w:r>
        <w:rPr>
          <w:rFonts w:ascii="Corbel" w:hAnsi="Corbel"/>
          <w:noProof/>
        </w:rPr>
        <w:pict>
          <v:rect id="_x0000_s1027" style="position:absolute;left:0;text-align:left;margin-left:-6.6pt;margin-top:182.85pt;width:101.25pt;height:25.5pt;z-index:251659776" stroked="f"/>
        </w:pict>
      </w:r>
      <w:r w:rsidR="00D7104C" w:rsidRPr="00057C52">
        <w:rPr>
          <w:rFonts w:ascii="Corbel" w:hAnsi="Corbel"/>
        </w:rPr>
        <w:t xml:space="preserve">What chance does Pebbles have to develop hairy ears?  </w:t>
      </w:r>
      <w:r w:rsidR="00D7104C" w:rsidRPr="00057C52">
        <w:rPr>
          <w:rFonts w:ascii="Corbel" w:hAnsi="Corbel"/>
          <w:b/>
          <w:bCs/>
        </w:rPr>
        <w:t>Explain</w:t>
      </w:r>
      <w:r w:rsidR="00D7104C" w:rsidRPr="00057C52">
        <w:rPr>
          <w:rFonts w:ascii="Corbel" w:hAnsi="Corbel"/>
        </w:rPr>
        <w:t>.</w:t>
      </w:r>
    </w:p>
    <w:p w:rsidR="00A77B3E" w:rsidRPr="00057C52" w:rsidRDefault="00EB0980">
      <w:pPr>
        <w:pageBreakBefore/>
        <w:ind w:left="-540"/>
        <w:rPr>
          <w:rFonts w:ascii="Corbel" w:hAnsi="Corbel"/>
          <w:b/>
          <w:bCs/>
          <w:sz w:val="28"/>
          <w:szCs w:val="28"/>
          <w:u w:val="single"/>
        </w:rPr>
      </w:pPr>
      <w:r w:rsidRPr="00057C52">
        <w:rPr>
          <w:rFonts w:ascii="Corbel" w:hAnsi="Corbel"/>
          <w:b/>
          <w:bCs/>
          <w:sz w:val="36"/>
          <w:szCs w:val="36"/>
        </w:rPr>
        <w:lastRenderedPageBreak/>
        <w:tab/>
      </w:r>
      <w:r w:rsidR="00D7104C" w:rsidRPr="00057C52">
        <w:rPr>
          <w:rFonts w:ascii="Corbel" w:hAnsi="Corbel"/>
          <w:b/>
          <w:bCs/>
          <w:sz w:val="28"/>
          <w:szCs w:val="28"/>
          <w:u w:val="single"/>
        </w:rPr>
        <w:t>Part II:  Family or Fraud?</w:t>
      </w:r>
    </w:p>
    <w:p w:rsidR="00A77B3E" w:rsidRPr="00057C52" w:rsidRDefault="00A77B3E">
      <w:pPr>
        <w:rPr>
          <w:rFonts w:ascii="Corbel" w:hAnsi="Corbel"/>
          <w:b/>
          <w:bCs/>
          <w:sz w:val="36"/>
          <w:szCs w:val="36"/>
          <w:u w:val="single"/>
        </w:rPr>
      </w:pPr>
    </w:p>
    <w:p w:rsidR="00A77B3E" w:rsidRPr="00057C52" w:rsidRDefault="006E30D5">
      <w:pPr>
        <w:ind w:left="-540" w:right="-324"/>
        <w:rPr>
          <w:rFonts w:ascii="Corbel" w:hAnsi="Corbel"/>
          <w:sz w:val="26"/>
          <w:szCs w:val="26"/>
        </w:rPr>
      </w:pPr>
      <w:r w:rsidRPr="006E30D5">
        <w:rPr>
          <w:rFonts w:ascii="Corbel" w:hAnsi="Corbel"/>
          <w:b/>
          <w:bCs/>
          <w:noProof/>
          <w:sz w:val="28"/>
          <w:szCs w:val="28"/>
          <w:u w:val="single"/>
        </w:rPr>
        <w:pict>
          <v:rect id="_x0000_s1051" style="position:absolute;left:0;text-align:left;margin-left:391.65pt;margin-top:29.4pt;width:39.75pt;height:29.35pt;z-index:251685376" stroked="f"/>
        </w:pict>
      </w:r>
      <w:r>
        <w:rPr>
          <w:rFonts w:ascii="Corbel" w:hAnsi="Corbel"/>
          <w:noProof/>
          <w:sz w:val="26"/>
          <w:szCs w:val="26"/>
        </w:rPr>
        <w:pict>
          <v:rect id="_x0000_s1041" style="position:absolute;left:0;text-align:left;margin-left:402.9pt;margin-top:29.4pt;width:14.35pt;height:103.05pt;z-index:251675136" stroked="f"/>
        </w:pict>
      </w:r>
      <w:r>
        <w:rPr>
          <w:rFonts w:ascii="Corbel" w:hAnsi="Corbel"/>
          <w:noProof/>
          <w:sz w:val="26"/>
          <w:szCs w:val="26"/>
        </w:rPr>
        <w:pict>
          <v:rect id="_x0000_s1040" style="position:absolute;left:0;text-align:left;margin-left:485.4pt;margin-top:29.4pt;width:24.75pt;height:97.05pt;z-index:251674112" stroked="f"/>
        </w:pict>
      </w:r>
      <w:r>
        <w:rPr>
          <w:rFonts w:ascii="Corbel" w:hAnsi="Corbel"/>
          <w:noProof/>
          <w:sz w:val="26"/>
          <w:szCs w:val="26"/>
          <w:lang w:eastAsia="zh-TW"/>
        </w:rPr>
        <w:pict>
          <v:shape id="_x0000_s1038" type="#_x0000_t202" style="position:absolute;left:0;text-align:left;margin-left:410.1pt;margin-top:29.4pt;width:94.4pt;height:97.05pt;z-index:251673088;mso-width-relative:margin;mso-height-relative:margin" stroked="f">
            <v:textbox>
              <w:txbxContent>
                <w:p w:rsidR="008F775D" w:rsidRPr="008F775D" w:rsidRDefault="008F775D" w:rsidP="008F775D">
                  <w:pPr>
                    <w:shd w:val="clear" w:color="auto" w:fill="F1F1F1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857250" cy="1164852"/>
                        <wp:effectExtent l="19050" t="0" r="0" b="0"/>
                        <wp:docPr id="20" name="Picture 20" descr="http://t3.gstatic.com/images?q=tbn:ANd9GcSskC00jMWQ0AmcjpJ-ZLVxNysAK-Npy5tPzeI524ClDFj5_AY8dA:3.bp.blogspot.com/-2ih9jihg8_c/TWNb0xZsfbI/AAAAAAAAAPQ/dkYfFtFCvPg/s320/Flintstones.bmp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t3.gstatic.com/images?q=tbn:ANd9GcSskC00jMWQ0AmcjpJ-ZLVxNysAK-Npy5tPzeI524ClDFj5_AY8dA:3.bp.blogspot.com/-2ih9jihg8_c/TWNb0xZsfbI/AAAAAAAAAPQ/dkYfFtFCvPg/s320/Flintstones.bmp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164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775D" w:rsidRDefault="008F775D"/>
              </w:txbxContent>
            </v:textbox>
          </v:shape>
        </w:pict>
      </w:r>
      <w:r w:rsidR="00EB0980" w:rsidRPr="00057C52">
        <w:rPr>
          <w:rFonts w:ascii="Corbel" w:hAnsi="Corbel"/>
          <w:sz w:val="26"/>
          <w:szCs w:val="26"/>
        </w:rPr>
        <w:tab/>
      </w:r>
      <w:r w:rsidR="008F775D" w:rsidRPr="00057C52">
        <w:rPr>
          <w:rFonts w:ascii="Corbel" w:hAnsi="Corbel"/>
        </w:rPr>
        <w:t>A young man named “BAM BAM</w:t>
      </w:r>
      <w:r w:rsidR="00D7104C" w:rsidRPr="00057C52">
        <w:rPr>
          <w:rFonts w:ascii="Corbel" w:hAnsi="Corbel"/>
        </w:rPr>
        <w:t xml:space="preserve">” has just arrived in Bedrock, and he claims to be the son of one </w:t>
      </w:r>
      <w:r w:rsidR="008F775D" w:rsidRPr="00057C52">
        <w:rPr>
          <w:rFonts w:ascii="Corbel" w:hAnsi="Corbel"/>
        </w:rPr>
        <w:tab/>
      </w:r>
      <w:r w:rsidR="00D7104C" w:rsidRPr="00057C52">
        <w:rPr>
          <w:rFonts w:ascii="Corbel" w:hAnsi="Corbel"/>
        </w:rPr>
        <w:t>of the Flintstones!!</w:t>
      </w:r>
      <w:r w:rsidR="008F775D" w:rsidRPr="00057C52">
        <w:rPr>
          <w:rFonts w:ascii="Corbel" w:hAnsi="Corbel"/>
        </w:rPr>
        <w:t xml:space="preserve">  Who fathered/mothered Bam </w:t>
      </w:r>
      <w:proofErr w:type="spellStart"/>
      <w:r w:rsidR="008F775D" w:rsidRPr="00057C52">
        <w:rPr>
          <w:rFonts w:ascii="Corbel" w:hAnsi="Corbel"/>
        </w:rPr>
        <w:t>Bam</w:t>
      </w:r>
      <w:proofErr w:type="spellEnd"/>
      <w:r w:rsidR="00D7104C" w:rsidRPr="00057C52">
        <w:rPr>
          <w:rFonts w:ascii="Corbel" w:hAnsi="Corbel"/>
        </w:rPr>
        <w:t xml:space="preserve">?  It’s up to you to solve this mystery.  </w:t>
      </w:r>
      <w:r w:rsidR="00EB0980" w:rsidRPr="00057C52">
        <w:rPr>
          <w:rFonts w:ascii="Corbel" w:hAnsi="Corbel"/>
        </w:rPr>
        <w:tab/>
      </w:r>
      <w:r w:rsidR="008F775D" w:rsidRPr="00057C52">
        <w:rPr>
          <w:rFonts w:ascii="Corbel" w:hAnsi="Corbel"/>
        </w:rPr>
        <w:t xml:space="preserve">Fortunately Bam </w:t>
      </w:r>
      <w:proofErr w:type="spellStart"/>
      <w:r w:rsidR="008F775D" w:rsidRPr="00057C52">
        <w:rPr>
          <w:rFonts w:ascii="Corbel" w:hAnsi="Corbel"/>
        </w:rPr>
        <w:t>Bam</w:t>
      </w:r>
      <w:proofErr w:type="spellEnd"/>
      <w:r w:rsidR="00D7104C" w:rsidRPr="00057C52">
        <w:rPr>
          <w:rFonts w:ascii="Corbel" w:hAnsi="Corbel"/>
        </w:rPr>
        <w:t xml:space="preserve"> agreed to DNA sequencing and the results are now in</w:t>
      </w:r>
      <w:r w:rsidR="00D7104C" w:rsidRPr="00057C52">
        <w:rPr>
          <w:rFonts w:ascii="Corbel" w:hAnsi="Corbel"/>
          <w:sz w:val="26"/>
          <w:szCs w:val="26"/>
        </w:rPr>
        <w:t>.</w:t>
      </w:r>
    </w:p>
    <w:p w:rsidR="00A77B3E" w:rsidRPr="00057C52" w:rsidRDefault="00A77B3E">
      <w:pPr>
        <w:rPr>
          <w:rFonts w:ascii="Corbel" w:hAnsi="Corbel"/>
          <w:sz w:val="26"/>
          <w:szCs w:val="26"/>
        </w:rPr>
      </w:pPr>
    </w:p>
    <w:p w:rsidR="00A77B3E" w:rsidRPr="00057C52" w:rsidRDefault="00D7104C">
      <w:pPr>
        <w:rPr>
          <w:rFonts w:ascii="Corbel" w:hAnsi="Corbel"/>
          <w:b/>
          <w:bCs/>
          <w:sz w:val="28"/>
          <w:szCs w:val="28"/>
          <w:u w:val="single"/>
        </w:rPr>
      </w:pPr>
      <w:r w:rsidRPr="00057C52">
        <w:rPr>
          <w:rFonts w:ascii="Corbel" w:hAnsi="Corbel"/>
          <w:b/>
          <w:bCs/>
          <w:sz w:val="28"/>
          <w:szCs w:val="28"/>
          <w:u w:val="single"/>
        </w:rPr>
        <w:t>Procedures:</w:t>
      </w:r>
    </w:p>
    <w:p w:rsidR="00A77B3E" w:rsidRPr="00057C52" w:rsidRDefault="006E30D5">
      <w:pPr>
        <w:rPr>
          <w:rFonts w:ascii="Corbel" w:hAnsi="Corbel"/>
          <w:sz w:val="26"/>
          <w:szCs w:val="26"/>
        </w:rPr>
      </w:pPr>
      <w:r>
        <w:rPr>
          <w:rFonts w:ascii="Corbel" w:hAnsi="Corbel"/>
          <w:noProof/>
          <w:sz w:val="26"/>
          <w:szCs w:val="26"/>
        </w:rPr>
        <w:pict>
          <v:rect id="_x0000_s1050" style="position:absolute;margin-left:387.15pt;margin-top:3.1pt;width:39.75pt;height:45.2pt;z-index:251684352" stroked="f"/>
        </w:pict>
      </w:r>
    </w:p>
    <w:p w:rsidR="00A77B3E" w:rsidRPr="00057C52" w:rsidRDefault="00D7104C">
      <w:pPr>
        <w:rPr>
          <w:rFonts w:ascii="Corbel" w:hAnsi="Corbel"/>
          <w:sz w:val="26"/>
          <w:szCs w:val="26"/>
        </w:rPr>
      </w:pPr>
      <w:r w:rsidRPr="00057C52">
        <w:rPr>
          <w:rFonts w:ascii="Corbel" w:hAnsi="Corbel"/>
          <w:sz w:val="26"/>
          <w:szCs w:val="26"/>
        </w:rPr>
        <w:t xml:space="preserve">Use </w:t>
      </w:r>
      <w:r w:rsidR="005B283A">
        <w:rPr>
          <w:rFonts w:ascii="Corbel" w:hAnsi="Corbel"/>
          <w:sz w:val="26"/>
          <w:szCs w:val="26"/>
        </w:rPr>
        <w:t xml:space="preserve">Bam </w:t>
      </w:r>
      <w:proofErr w:type="spellStart"/>
      <w:r w:rsidR="005B283A">
        <w:rPr>
          <w:rFonts w:ascii="Corbel" w:hAnsi="Corbel"/>
          <w:sz w:val="26"/>
          <w:szCs w:val="26"/>
        </w:rPr>
        <w:t>Bam’s</w:t>
      </w:r>
      <w:proofErr w:type="spellEnd"/>
      <w:r w:rsidRPr="00057C52">
        <w:rPr>
          <w:rFonts w:ascii="Corbel" w:hAnsi="Corbel"/>
          <w:sz w:val="26"/>
          <w:szCs w:val="26"/>
        </w:rPr>
        <w:t xml:space="preserve"> </w:t>
      </w:r>
      <w:r w:rsidR="00824542" w:rsidRPr="00057C52">
        <w:rPr>
          <w:rFonts w:ascii="Corbel" w:hAnsi="Corbel"/>
          <w:sz w:val="26"/>
          <w:szCs w:val="26"/>
        </w:rPr>
        <w:t xml:space="preserve">X and Y </w:t>
      </w:r>
      <w:r w:rsidRPr="00057C52">
        <w:rPr>
          <w:rFonts w:ascii="Corbel" w:hAnsi="Corbel"/>
          <w:sz w:val="26"/>
          <w:szCs w:val="26"/>
        </w:rPr>
        <w:t>chromosomes to answer the following questions.</w:t>
      </w:r>
    </w:p>
    <w:p w:rsidR="00A77B3E" w:rsidRPr="00057C52" w:rsidRDefault="00A77B3E">
      <w:pPr>
        <w:rPr>
          <w:rFonts w:ascii="Corbel" w:hAnsi="Corbel"/>
          <w:sz w:val="26"/>
          <w:szCs w:val="26"/>
        </w:rPr>
      </w:pPr>
    </w:p>
    <w:p w:rsidR="00A77B3E" w:rsidRPr="00057C52" w:rsidRDefault="00D7104C">
      <w:pPr>
        <w:numPr>
          <w:ilvl w:val="0"/>
          <w:numId w:val="2"/>
        </w:numPr>
        <w:ind w:hanging="360"/>
        <w:rPr>
          <w:rFonts w:ascii="Corbel" w:hAnsi="Corbel"/>
          <w:sz w:val="26"/>
          <w:szCs w:val="26"/>
        </w:rPr>
      </w:pPr>
      <w:r w:rsidRPr="00057C52">
        <w:rPr>
          <w:rFonts w:ascii="Corbel" w:hAnsi="Corbel"/>
          <w:sz w:val="26"/>
          <w:szCs w:val="26"/>
        </w:rPr>
        <w:t xml:space="preserve">Fill in </w:t>
      </w:r>
      <w:r w:rsidR="008F775D" w:rsidRPr="00057C52">
        <w:rPr>
          <w:rFonts w:ascii="Corbel" w:hAnsi="Corbel"/>
          <w:sz w:val="26"/>
          <w:szCs w:val="26"/>
          <w:u w:val="single"/>
        </w:rPr>
        <w:t xml:space="preserve">Bam </w:t>
      </w:r>
      <w:proofErr w:type="spellStart"/>
      <w:r w:rsidR="008F775D" w:rsidRPr="00057C52">
        <w:rPr>
          <w:rFonts w:ascii="Corbel" w:hAnsi="Corbel"/>
          <w:sz w:val="26"/>
          <w:szCs w:val="26"/>
          <w:u w:val="single"/>
        </w:rPr>
        <w:t>Bam</w:t>
      </w:r>
      <w:r w:rsidRPr="00057C52">
        <w:rPr>
          <w:rFonts w:ascii="Corbel" w:hAnsi="Corbel"/>
          <w:sz w:val="26"/>
          <w:szCs w:val="26"/>
          <w:u w:val="single"/>
        </w:rPr>
        <w:t>’s</w:t>
      </w:r>
      <w:proofErr w:type="spellEnd"/>
      <w:r w:rsidRPr="00057C52">
        <w:rPr>
          <w:rFonts w:ascii="Corbel" w:hAnsi="Corbel"/>
          <w:sz w:val="26"/>
          <w:szCs w:val="26"/>
        </w:rPr>
        <w:t xml:space="preserve"> genotype for each sex-linked trait in the table below.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3701"/>
        <w:gridCol w:w="3866"/>
      </w:tblGrid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Trait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3B79A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Bam </w:t>
            </w:r>
            <w:proofErr w:type="spellStart"/>
            <w:r>
              <w:rPr>
                <w:rFonts w:ascii="Corbel" w:hAnsi="Corbel"/>
              </w:rPr>
              <w:t>Bam</w:t>
            </w:r>
            <w:r w:rsidR="00D7104C" w:rsidRPr="00057C52">
              <w:rPr>
                <w:rFonts w:ascii="Corbel" w:hAnsi="Corbel"/>
              </w:rPr>
              <w:t>’s</w:t>
            </w:r>
            <w:proofErr w:type="spellEnd"/>
            <w:r w:rsidR="00D7104C" w:rsidRPr="00057C52">
              <w:rPr>
                <w:rFonts w:ascii="Corbel" w:hAnsi="Corbel"/>
              </w:rPr>
              <w:t xml:space="preserve"> Genotype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3B79A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Bam </w:t>
            </w:r>
            <w:proofErr w:type="spellStart"/>
            <w:r>
              <w:rPr>
                <w:rFonts w:ascii="Corbel" w:hAnsi="Corbel"/>
              </w:rPr>
              <w:t>Bam’s</w:t>
            </w:r>
            <w:proofErr w:type="spellEnd"/>
            <w:r w:rsidR="00D7104C" w:rsidRPr="00057C52">
              <w:rPr>
                <w:rFonts w:ascii="Corbel" w:hAnsi="Corbel"/>
              </w:rPr>
              <w:t xml:space="preserve"> Phenotype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Obesity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0"/>
                <w:szCs w:val="20"/>
                <w:vertAlign w:val="superscript"/>
              </w:rPr>
              <w:t>o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</w:rPr>
              <w:t>No obesity</w:t>
            </w: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Color Vision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n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Hair Growth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b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Blood Clotting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H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Hearing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D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Eye Pigment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p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Tooth Enamel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e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Sweat Glands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s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Migraines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proofErr w:type="spellStart"/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m</w:t>
            </w: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rPr>
                <w:rFonts w:ascii="Corbel" w:hAnsi="Corbel"/>
              </w:rPr>
            </w:pPr>
          </w:p>
        </w:tc>
      </w:tr>
      <w:tr w:rsidR="00A77B3E" w:rsidRPr="00057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rPr>
                <w:rFonts w:ascii="Corbel" w:hAnsi="Corbel"/>
              </w:rPr>
            </w:pPr>
            <w:r w:rsidRPr="00057C52">
              <w:rPr>
                <w:rFonts w:ascii="Corbel" w:hAnsi="Corbel"/>
              </w:rPr>
              <w:t>Ear 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57C52" w:rsidRDefault="00D7104C">
            <w:pPr>
              <w:jc w:val="center"/>
              <w:rPr>
                <w:rFonts w:ascii="Corbel" w:hAnsi="Corbel"/>
              </w:rPr>
            </w:pPr>
            <w:r w:rsidRPr="00057C52">
              <w:rPr>
                <w:rFonts w:ascii="Corbel" w:hAnsi="Corbel"/>
                <w:b/>
                <w:bCs/>
                <w:sz w:val="32"/>
                <w:szCs w:val="32"/>
              </w:rPr>
              <w:t>X Y</w:t>
            </w:r>
            <w:r w:rsidRPr="00057C52">
              <w:rPr>
                <w:rFonts w:ascii="Corbel" w:hAnsi="Corbel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57C52" w:rsidRDefault="00A77B3E">
            <w:pPr>
              <w:rPr>
                <w:rFonts w:ascii="Corbel" w:hAnsi="Corbel"/>
              </w:rPr>
            </w:pPr>
          </w:p>
        </w:tc>
      </w:tr>
    </w:tbl>
    <w:p w:rsidR="00A77B3E" w:rsidRDefault="00A77B3E">
      <w:pPr>
        <w:rPr>
          <w:rFonts w:ascii="Corbel" w:hAnsi="Corbel"/>
        </w:rPr>
      </w:pPr>
    </w:p>
    <w:p w:rsidR="00ED3795" w:rsidRDefault="00ED3795">
      <w:pPr>
        <w:rPr>
          <w:rFonts w:ascii="Corbel" w:hAnsi="Corbel"/>
        </w:rPr>
      </w:pPr>
    </w:p>
    <w:p w:rsidR="00ED3795" w:rsidRDefault="00ED3795">
      <w:pPr>
        <w:rPr>
          <w:rFonts w:ascii="Corbel" w:hAnsi="Corbel"/>
        </w:rPr>
      </w:pPr>
    </w:p>
    <w:p w:rsidR="00ED3795" w:rsidRPr="00057C52" w:rsidRDefault="00ED3795">
      <w:pPr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2"/>
        </w:numPr>
        <w:ind w:right="-324" w:hanging="360"/>
        <w:rPr>
          <w:rFonts w:ascii="Corbel" w:hAnsi="Corbel"/>
        </w:rPr>
      </w:pPr>
      <w:r w:rsidRPr="00057C52">
        <w:rPr>
          <w:rFonts w:ascii="Corbel" w:hAnsi="Corbel"/>
        </w:rPr>
        <w:t xml:space="preserve">Could </w:t>
      </w:r>
      <w:r w:rsidRPr="00057C52">
        <w:rPr>
          <w:rFonts w:ascii="Corbel" w:hAnsi="Corbel"/>
          <w:b/>
          <w:bCs/>
        </w:rPr>
        <w:t>Fred</w:t>
      </w:r>
      <w:r w:rsidRPr="00057C52">
        <w:rPr>
          <w:rFonts w:ascii="Corbel" w:hAnsi="Corbel"/>
        </w:rPr>
        <w:t xml:space="preserve"> be the father of </w:t>
      </w:r>
      <w:r w:rsidR="008F775D" w:rsidRPr="00057C52">
        <w:rPr>
          <w:rFonts w:ascii="Corbel" w:hAnsi="Corbel"/>
          <w:b/>
          <w:bCs/>
        </w:rPr>
        <w:t xml:space="preserve">Bam </w:t>
      </w:r>
      <w:proofErr w:type="spellStart"/>
      <w:r w:rsidR="008F775D" w:rsidRPr="00057C52">
        <w:rPr>
          <w:rFonts w:ascii="Corbel" w:hAnsi="Corbel"/>
          <w:b/>
          <w:bCs/>
        </w:rPr>
        <w:t>Bam</w:t>
      </w:r>
      <w:proofErr w:type="spellEnd"/>
      <w:r w:rsidRPr="00057C52">
        <w:rPr>
          <w:rFonts w:ascii="Corbel" w:hAnsi="Corbel"/>
        </w:rPr>
        <w:t>?  Provide</w:t>
      </w:r>
      <w:r w:rsidR="00EB0980" w:rsidRPr="00057C52">
        <w:rPr>
          <w:rFonts w:ascii="Corbel" w:hAnsi="Corbel"/>
        </w:rPr>
        <w:t xml:space="preserve"> specific</w:t>
      </w:r>
      <w:r w:rsidRPr="00057C52">
        <w:rPr>
          <w:rFonts w:ascii="Corbel" w:hAnsi="Corbel"/>
        </w:rPr>
        <w:t xml:space="preserve"> “</w:t>
      </w:r>
      <w:r w:rsidRPr="00057C52">
        <w:rPr>
          <w:rFonts w:ascii="Corbel" w:hAnsi="Corbel"/>
          <w:b/>
          <w:bCs/>
        </w:rPr>
        <w:t>genetic evidence</w:t>
      </w:r>
      <w:r w:rsidRPr="00057C52">
        <w:rPr>
          <w:rFonts w:ascii="Corbel" w:hAnsi="Corbel"/>
        </w:rPr>
        <w:t>” to support your answer.</w:t>
      </w:r>
    </w:p>
    <w:p w:rsidR="00A77B3E" w:rsidRPr="00057C52" w:rsidRDefault="00A77B3E">
      <w:pPr>
        <w:ind w:right="-324"/>
        <w:rPr>
          <w:rFonts w:ascii="Corbel" w:hAnsi="Corbel"/>
        </w:rPr>
      </w:pPr>
    </w:p>
    <w:p w:rsidR="00A77B3E" w:rsidRDefault="00A77B3E">
      <w:pPr>
        <w:ind w:right="-324"/>
        <w:rPr>
          <w:rFonts w:ascii="Corbel" w:hAnsi="Corbel"/>
        </w:rPr>
      </w:pPr>
    </w:p>
    <w:p w:rsidR="00ED3795" w:rsidRDefault="00ED3795">
      <w:pPr>
        <w:ind w:right="-324"/>
        <w:rPr>
          <w:rFonts w:ascii="Corbel" w:hAnsi="Corbel"/>
        </w:rPr>
      </w:pPr>
    </w:p>
    <w:p w:rsidR="00ED3795" w:rsidRPr="00057C52" w:rsidRDefault="00ED3795">
      <w:pPr>
        <w:ind w:right="-324"/>
        <w:rPr>
          <w:rFonts w:ascii="Corbel" w:hAnsi="Corbel"/>
        </w:rPr>
      </w:pPr>
    </w:p>
    <w:p w:rsidR="00057C52" w:rsidRPr="00057C52" w:rsidRDefault="00057C52">
      <w:pPr>
        <w:ind w:right="-324"/>
        <w:rPr>
          <w:rFonts w:ascii="Corbel" w:hAnsi="Corbel"/>
        </w:rPr>
      </w:pPr>
    </w:p>
    <w:p w:rsidR="00573CEC" w:rsidRPr="00057C52" w:rsidRDefault="00573CEC">
      <w:pPr>
        <w:ind w:right="-324"/>
        <w:rPr>
          <w:rFonts w:ascii="Corbel" w:hAnsi="Corbel"/>
        </w:rPr>
      </w:pPr>
    </w:p>
    <w:p w:rsidR="00A77B3E" w:rsidRPr="00057C52" w:rsidRDefault="00A77B3E">
      <w:pPr>
        <w:ind w:right="-324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2"/>
        </w:numPr>
        <w:ind w:right="-324" w:hanging="360"/>
        <w:rPr>
          <w:rFonts w:ascii="Corbel" w:hAnsi="Corbel"/>
        </w:rPr>
      </w:pPr>
      <w:r w:rsidRPr="00057C52">
        <w:rPr>
          <w:rFonts w:ascii="Corbel" w:hAnsi="Corbel"/>
        </w:rPr>
        <w:t xml:space="preserve">Could </w:t>
      </w:r>
      <w:r w:rsidRPr="00057C52">
        <w:rPr>
          <w:rFonts w:ascii="Corbel" w:hAnsi="Corbel"/>
          <w:b/>
          <w:bCs/>
        </w:rPr>
        <w:t>Wilma</w:t>
      </w:r>
      <w:r w:rsidRPr="00057C52">
        <w:rPr>
          <w:rFonts w:ascii="Corbel" w:hAnsi="Corbel"/>
        </w:rPr>
        <w:t xml:space="preserve"> be </w:t>
      </w:r>
      <w:r w:rsidR="008F775D" w:rsidRPr="00057C52">
        <w:rPr>
          <w:rFonts w:ascii="Corbel" w:hAnsi="Corbel"/>
          <w:b/>
          <w:bCs/>
        </w:rPr>
        <w:t xml:space="preserve">Bam </w:t>
      </w:r>
      <w:proofErr w:type="spellStart"/>
      <w:r w:rsidR="008F775D" w:rsidRPr="00057C52">
        <w:rPr>
          <w:rFonts w:ascii="Corbel" w:hAnsi="Corbel"/>
          <w:b/>
          <w:bCs/>
        </w:rPr>
        <w:t>Bam</w:t>
      </w:r>
      <w:r w:rsidRPr="00057C52">
        <w:rPr>
          <w:rFonts w:ascii="Corbel" w:hAnsi="Corbel"/>
          <w:b/>
          <w:bCs/>
        </w:rPr>
        <w:t>’s</w:t>
      </w:r>
      <w:proofErr w:type="spellEnd"/>
      <w:r w:rsidRPr="00057C52">
        <w:rPr>
          <w:rFonts w:ascii="Corbel" w:hAnsi="Corbel"/>
        </w:rPr>
        <w:t xml:space="preserve"> mother?  Provide</w:t>
      </w:r>
      <w:r w:rsidR="00EB0980" w:rsidRPr="00057C52">
        <w:rPr>
          <w:rFonts w:ascii="Corbel" w:hAnsi="Corbel"/>
        </w:rPr>
        <w:t xml:space="preserve"> specific</w:t>
      </w:r>
      <w:r w:rsidRPr="00057C52">
        <w:rPr>
          <w:rFonts w:ascii="Corbel" w:hAnsi="Corbel"/>
        </w:rPr>
        <w:t xml:space="preserve"> “</w:t>
      </w:r>
      <w:r w:rsidRPr="00057C52">
        <w:rPr>
          <w:rFonts w:ascii="Corbel" w:hAnsi="Corbel"/>
          <w:b/>
        </w:rPr>
        <w:t>genetic evidence</w:t>
      </w:r>
      <w:r w:rsidRPr="00057C52">
        <w:rPr>
          <w:rFonts w:ascii="Corbel" w:hAnsi="Corbel"/>
        </w:rPr>
        <w:t>” to support your answer.</w:t>
      </w:r>
    </w:p>
    <w:p w:rsidR="00A77B3E" w:rsidRPr="00057C52" w:rsidRDefault="00A77B3E">
      <w:pPr>
        <w:ind w:right="-324"/>
        <w:rPr>
          <w:rFonts w:ascii="Corbel" w:hAnsi="Corbel"/>
        </w:rPr>
      </w:pPr>
    </w:p>
    <w:p w:rsidR="00A77B3E" w:rsidRPr="00057C52" w:rsidRDefault="00A77B3E">
      <w:pPr>
        <w:ind w:right="-324"/>
        <w:rPr>
          <w:rFonts w:ascii="Corbel" w:hAnsi="Corbel"/>
        </w:rPr>
      </w:pPr>
    </w:p>
    <w:p w:rsidR="00057C52" w:rsidRPr="00057C52" w:rsidRDefault="006E30D5">
      <w:pPr>
        <w:ind w:right="-324"/>
        <w:rPr>
          <w:rFonts w:ascii="Corbel" w:hAnsi="Corbel"/>
        </w:rPr>
      </w:pPr>
      <w:r>
        <w:rPr>
          <w:rFonts w:ascii="Corbel" w:hAnsi="Corbel"/>
          <w:noProof/>
        </w:rPr>
        <w:pict>
          <v:rect id="_x0000_s1048" style="position:absolute;margin-left:-18.6pt;margin-top:13.65pt;width:150pt;height:87.75pt;z-index:251682304" stroked="f"/>
        </w:pict>
      </w:r>
    </w:p>
    <w:p w:rsidR="00057C52" w:rsidRPr="00057C52" w:rsidRDefault="00057C52">
      <w:pPr>
        <w:ind w:right="-324"/>
        <w:rPr>
          <w:rFonts w:ascii="Corbel" w:hAnsi="Corbel"/>
        </w:rPr>
      </w:pPr>
    </w:p>
    <w:p w:rsidR="00057C52" w:rsidRPr="00057C52" w:rsidRDefault="00057C52" w:rsidP="00057C52">
      <w:pPr>
        <w:tabs>
          <w:tab w:val="left" w:pos="1560"/>
        </w:tabs>
        <w:ind w:right="-324"/>
        <w:rPr>
          <w:rFonts w:ascii="Corbel" w:hAnsi="Corbel"/>
        </w:rPr>
      </w:pPr>
    </w:p>
    <w:p w:rsidR="00057C52" w:rsidRPr="00057C52" w:rsidRDefault="00057C52">
      <w:pPr>
        <w:ind w:right="-324"/>
        <w:rPr>
          <w:rFonts w:ascii="Corbel" w:hAnsi="Corbel"/>
        </w:rPr>
      </w:pPr>
    </w:p>
    <w:p w:rsidR="00A77B3E" w:rsidRPr="00057C52" w:rsidRDefault="00D7104C">
      <w:pPr>
        <w:ind w:right="-324"/>
        <w:rPr>
          <w:rFonts w:ascii="Corbel" w:hAnsi="Corbel"/>
          <w:b/>
          <w:bCs/>
        </w:rPr>
      </w:pPr>
      <w:r w:rsidRPr="00057C52">
        <w:rPr>
          <w:rFonts w:ascii="Corbel" w:hAnsi="Corbel"/>
          <w:b/>
          <w:bCs/>
        </w:rPr>
        <w:lastRenderedPageBreak/>
        <w:t>Concluding Questions:</w:t>
      </w:r>
    </w:p>
    <w:p w:rsidR="00824542" w:rsidRPr="00057C52" w:rsidRDefault="00824542">
      <w:pPr>
        <w:ind w:right="-324"/>
        <w:rPr>
          <w:rFonts w:ascii="Corbel" w:hAnsi="Corbel"/>
          <w:b/>
          <w:bCs/>
        </w:rPr>
      </w:pPr>
    </w:p>
    <w:p w:rsidR="00A77B3E" w:rsidRPr="00057C52" w:rsidRDefault="00D7104C">
      <w:pPr>
        <w:numPr>
          <w:ilvl w:val="0"/>
          <w:numId w:val="2"/>
        </w:numPr>
        <w:ind w:right="-324" w:hanging="360"/>
        <w:rPr>
          <w:rFonts w:ascii="Corbel" w:hAnsi="Corbel"/>
        </w:rPr>
      </w:pPr>
      <w:r w:rsidRPr="00057C52">
        <w:rPr>
          <w:rFonts w:ascii="Corbel" w:hAnsi="Corbel"/>
        </w:rPr>
        <w:t xml:space="preserve">Which parent determines the gender of the child? </w:t>
      </w:r>
      <w:r w:rsidR="00EB0980" w:rsidRPr="00057C52">
        <w:rPr>
          <w:rFonts w:ascii="Corbel" w:hAnsi="Corbel"/>
        </w:rPr>
        <w:t xml:space="preserve">______________  </w:t>
      </w:r>
      <w:r w:rsidRPr="00057C52">
        <w:rPr>
          <w:rFonts w:ascii="Corbel" w:hAnsi="Corbel"/>
        </w:rPr>
        <w:t xml:space="preserve"> Explain why.</w:t>
      </w:r>
    </w:p>
    <w:p w:rsidR="00A77B3E" w:rsidRPr="00057C52" w:rsidRDefault="00A77B3E">
      <w:pPr>
        <w:ind w:right="-324"/>
        <w:rPr>
          <w:rFonts w:ascii="Corbel" w:hAnsi="Corbel"/>
        </w:rPr>
      </w:pPr>
    </w:p>
    <w:p w:rsidR="00A77B3E" w:rsidRPr="00057C52" w:rsidRDefault="00A77B3E">
      <w:pPr>
        <w:ind w:right="-324"/>
        <w:rPr>
          <w:rFonts w:ascii="Corbel" w:hAnsi="Corbel"/>
        </w:rPr>
      </w:pPr>
    </w:p>
    <w:p w:rsidR="00057C52" w:rsidRPr="00057C52" w:rsidRDefault="00057C52">
      <w:pPr>
        <w:ind w:right="-324"/>
        <w:rPr>
          <w:rFonts w:ascii="Corbel" w:hAnsi="Corbel"/>
        </w:rPr>
      </w:pPr>
    </w:p>
    <w:p w:rsidR="00057C52" w:rsidRPr="00057C52" w:rsidRDefault="00057C52">
      <w:pPr>
        <w:ind w:right="-324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2"/>
        </w:numPr>
        <w:ind w:right="-324" w:hanging="360"/>
        <w:rPr>
          <w:rFonts w:ascii="Corbel" w:hAnsi="Corbel"/>
        </w:rPr>
      </w:pPr>
      <w:r w:rsidRPr="00057C52">
        <w:rPr>
          <w:rFonts w:ascii="Corbel" w:hAnsi="Corbel"/>
        </w:rPr>
        <w:t>Why are males affected by recessive sex-linked diseases more often than females?</w:t>
      </w:r>
      <w:r w:rsidR="00EB0980" w:rsidRPr="00057C52">
        <w:rPr>
          <w:rFonts w:ascii="Corbel" w:hAnsi="Corbel"/>
        </w:rPr>
        <w:t xml:space="preserve"> Be specific</w:t>
      </w:r>
    </w:p>
    <w:p w:rsidR="00A77B3E" w:rsidRPr="00057C52" w:rsidRDefault="00A77B3E">
      <w:pPr>
        <w:ind w:right="-324"/>
        <w:rPr>
          <w:rFonts w:ascii="Corbel" w:hAnsi="Corbel"/>
        </w:rPr>
      </w:pPr>
    </w:p>
    <w:p w:rsidR="00A77B3E" w:rsidRPr="00057C52" w:rsidRDefault="00A77B3E">
      <w:pPr>
        <w:ind w:right="-324"/>
        <w:rPr>
          <w:rFonts w:ascii="Corbel" w:hAnsi="Corbel"/>
        </w:rPr>
      </w:pPr>
    </w:p>
    <w:p w:rsidR="00573CEC" w:rsidRPr="00057C52" w:rsidRDefault="00573CEC">
      <w:pPr>
        <w:ind w:right="-324"/>
        <w:rPr>
          <w:rFonts w:ascii="Corbel" w:hAnsi="Corbel"/>
        </w:rPr>
      </w:pPr>
    </w:p>
    <w:p w:rsidR="00057C52" w:rsidRPr="00057C52" w:rsidRDefault="00D7104C">
      <w:pPr>
        <w:numPr>
          <w:ilvl w:val="0"/>
          <w:numId w:val="2"/>
        </w:numPr>
        <w:ind w:right="-324" w:hanging="360"/>
        <w:rPr>
          <w:rFonts w:ascii="Corbel" w:hAnsi="Corbel"/>
        </w:rPr>
      </w:pPr>
      <w:r w:rsidRPr="00057C52">
        <w:rPr>
          <w:rFonts w:ascii="Corbel" w:hAnsi="Corbel"/>
        </w:rPr>
        <w:t xml:space="preserve">If a male has a disease that is Y-linked, what percentage of his sons will inherit the disease? </w:t>
      </w:r>
    </w:p>
    <w:p w:rsidR="00A77B3E" w:rsidRPr="00057C52" w:rsidRDefault="00057C52" w:rsidP="00057C52">
      <w:pPr>
        <w:ind w:left="360" w:right="-324"/>
        <w:rPr>
          <w:rFonts w:ascii="Corbel" w:hAnsi="Corbel"/>
          <w:b/>
        </w:rPr>
      </w:pPr>
      <w:r w:rsidRPr="00057C52">
        <w:rPr>
          <w:rFonts w:ascii="Corbel" w:hAnsi="Corbel"/>
          <w:b/>
        </w:rPr>
        <w:t>Explain.</w:t>
      </w:r>
      <w:r w:rsidR="00D7104C" w:rsidRPr="00057C52">
        <w:rPr>
          <w:rFonts w:ascii="Corbel" w:hAnsi="Corbel"/>
          <w:b/>
        </w:rPr>
        <w:t xml:space="preserve"> </w:t>
      </w:r>
    </w:p>
    <w:p w:rsidR="00A77B3E" w:rsidRPr="00057C52" w:rsidRDefault="00A77B3E">
      <w:pPr>
        <w:ind w:right="-324"/>
        <w:rPr>
          <w:rFonts w:ascii="Corbel" w:hAnsi="Corbel"/>
        </w:rPr>
      </w:pPr>
    </w:p>
    <w:p w:rsidR="00A77B3E" w:rsidRPr="00057C52" w:rsidRDefault="00A77B3E">
      <w:pPr>
        <w:ind w:right="-324"/>
        <w:rPr>
          <w:rFonts w:ascii="Corbel" w:hAnsi="Corbel"/>
        </w:rPr>
      </w:pPr>
    </w:p>
    <w:p w:rsidR="00EB0980" w:rsidRPr="00057C52" w:rsidRDefault="00EB0980">
      <w:pPr>
        <w:ind w:right="-324"/>
        <w:rPr>
          <w:rFonts w:ascii="Corbel" w:hAnsi="Corbel"/>
        </w:rPr>
      </w:pPr>
    </w:p>
    <w:p w:rsidR="00A77B3E" w:rsidRPr="00057C52" w:rsidRDefault="00A77B3E">
      <w:pPr>
        <w:ind w:right="-324"/>
        <w:rPr>
          <w:rFonts w:ascii="Corbel" w:hAnsi="Corbel"/>
        </w:rPr>
      </w:pPr>
    </w:p>
    <w:p w:rsidR="00A77B3E" w:rsidRPr="00057C52" w:rsidRDefault="00D7104C">
      <w:pPr>
        <w:numPr>
          <w:ilvl w:val="0"/>
          <w:numId w:val="2"/>
        </w:numPr>
        <w:ind w:right="-324" w:hanging="360"/>
        <w:rPr>
          <w:rFonts w:ascii="Corbel" w:hAnsi="Corbel"/>
        </w:rPr>
      </w:pPr>
      <w:r w:rsidRPr="00057C52">
        <w:rPr>
          <w:rFonts w:ascii="Corbel" w:hAnsi="Corbel"/>
        </w:rPr>
        <w:t xml:space="preserve">If a male has a disease that is Y-linked, what percentage of his daughters will inherit the </w:t>
      </w:r>
      <w:r w:rsidR="00573CEC" w:rsidRPr="00057C52">
        <w:rPr>
          <w:rFonts w:ascii="Corbel" w:hAnsi="Corbel"/>
        </w:rPr>
        <w:tab/>
      </w:r>
      <w:r w:rsidR="00573CEC" w:rsidRPr="00057C52">
        <w:rPr>
          <w:rFonts w:ascii="Corbel" w:hAnsi="Corbel"/>
        </w:rPr>
        <w:tab/>
      </w:r>
      <w:r w:rsidRPr="00057C52">
        <w:rPr>
          <w:rFonts w:ascii="Corbel" w:hAnsi="Corbel"/>
        </w:rPr>
        <w:t xml:space="preserve">disease?  </w:t>
      </w:r>
      <w:r w:rsidR="00573CEC" w:rsidRPr="00057C52">
        <w:rPr>
          <w:rFonts w:ascii="Corbel" w:hAnsi="Corbel"/>
        </w:rPr>
        <w:t>______________</w:t>
      </w:r>
      <w:proofErr w:type="gramStart"/>
      <w:r w:rsidR="00573CEC" w:rsidRPr="00057C52">
        <w:rPr>
          <w:rFonts w:ascii="Corbel" w:hAnsi="Corbel"/>
        </w:rPr>
        <w:t xml:space="preserve">_  </w:t>
      </w:r>
      <w:r w:rsidR="00824542" w:rsidRPr="00057C52">
        <w:rPr>
          <w:rFonts w:ascii="Corbel" w:hAnsi="Corbel"/>
        </w:rPr>
        <w:t>What</w:t>
      </w:r>
      <w:proofErr w:type="gramEnd"/>
      <w:r w:rsidR="00824542" w:rsidRPr="00057C52">
        <w:rPr>
          <w:rFonts w:ascii="Corbel" w:hAnsi="Corbel"/>
        </w:rPr>
        <w:t xml:space="preserve"> percentage will be carriers?</w:t>
      </w:r>
      <w:r w:rsidR="00573CEC" w:rsidRPr="00057C52">
        <w:rPr>
          <w:rFonts w:ascii="Corbel" w:hAnsi="Corbel"/>
        </w:rPr>
        <w:t xml:space="preserve"> ____________</w:t>
      </w:r>
      <w:proofErr w:type="gramStart"/>
      <w:r w:rsidR="00573CEC" w:rsidRPr="00057C52">
        <w:rPr>
          <w:rFonts w:ascii="Corbel" w:hAnsi="Corbel"/>
        </w:rPr>
        <w:t xml:space="preserve">_  </w:t>
      </w:r>
      <w:r w:rsidR="00057C52">
        <w:rPr>
          <w:rFonts w:ascii="Corbel" w:hAnsi="Corbel"/>
          <w:b/>
        </w:rPr>
        <w:t>E</w:t>
      </w:r>
      <w:r w:rsidR="00573CEC" w:rsidRPr="00057C52">
        <w:rPr>
          <w:rFonts w:ascii="Corbel" w:hAnsi="Corbel"/>
          <w:b/>
        </w:rPr>
        <w:t>xplain</w:t>
      </w:r>
      <w:proofErr w:type="gramEnd"/>
      <w:r w:rsidR="00573CEC" w:rsidRPr="00057C52">
        <w:rPr>
          <w:rFonts w:ascii="Corbel" w:hAnsi="Corbel"/>
          <w:b/>
        </w:rPr>
        <w:t>.</w:t>
      </w:r>
    </w:p>
    <w:p w:rsidR="00EB0980" w:rsidRPr="00057C52" w:rsidRDefault="00EB0980" w:rsidP="00EB0980">
      <w:pPr>
        <w:ind w:right="-324"/>
        <w:rPr>
          <w:rFonts w:ascii="Corbel" w:hAnsi="Corbel"/>
        </w:rPr>
      </w:pPr>
    </w:p>
    <w:p w:rsidR="00EB0980" w:rsidRPr="00057C52" w:rsidRDefault="00EB0980" w:rsidP="00EB0980">
      <w:pPr>
        <w:ind w:right="-324"/>
        <w:rPr>
          <w:rFonts w:ascii="Corbel" w:hAnsi="Corbel"/>
        </w:rPr>
      </w:pPr>
    </w:p>
    <w:p w:rsidR="00EB0980" w:rsidRPr="00057C52" w:rsidRDefault="00EB0980" w:rsidP="00EB0980">
      <w:pPr>
        <w:ind w:right="-324"/>
        <w:rPr>
          <w:rFonts w:ascii="Corbel" w:hAnsi="Corbel"/>
        </w:rPr>
      </w:pPr>
    </w:p>
    <w:p w:rsidR="00EB0980" w:rsidRDefault="00EB0980" w:rsidP="00EB0980">
      <w:pPr>
        <w:ind w:right="-324"/>
        <w:rPr>
          <w:rFonts w:ascii="Corbel" w:hAnsi="Corbel"/>
        </w:rPr>
      </w:pPr>
      <w:r w:rsidRPr="00057C52">
        <w:rPr>
          <w:rFonts w:ascii="Corbel" w:hAnsi="Corbel"/>
        </w:rPr>
        <w:tab/>
        <w:t>What percentage of his sons will inherit the disease? __________</w:t>
      </w:r>
      <w:proofErr w:type="gramStart"/>
      <w:r w:rsidRPr="00057C52">
        <w:rPr>
          <w:rFonts w:ascii="Corbel" w:hAnsi="Corbel"/>
        </w:rPr>
        <w:t xml:space="preserve">_  </w:t>
      </w:r>
      <w:r w:rsidR="00057C52">
        <w:rPr>
          <w:rFonts w:ascii="Corbel" w:hAnsi="Corbel"/>
          <w:b/>
        </w:rPr>
        <w:t>E</w:t>
      </w:r>
      <w:r w:rsidRPr="00057C52">
        <w:rPr>
          <w:rFonts w:ascii="Corbel" w:hAnsi="Corbel"/>
          <w:b/>
        </w:rPr>
        <w:t>xplain</w:t>
      </w:r>
      <w:proofErr w:type="gramEnd"/>
      <w:r w:rsidRPr="00057C52">
        <w:rPr>
          <w:rFonts w:ascii="Corbel" w:hAnsi="Corbel"/>
          <w:b/>
        </w:rPr>
        <w:t>.</w:t>
      </w:r>
    </w:p>
    <w:p w:rsidR="00057C52" w:rsidRDefault="00057C52" w:rsidP="00EB0980">
      <w:pPr>
        <w:ind w:right="-324"/>
        <w:rPr>
          <w:rFonts w:ascii="Corbel" w:hAnsi="Corbel"/>
        </w:rPr>
      </w:pPr>
    </w:p>
    <w:p w:rsidR="00057C52" w:rsidRDefault="00057C52" w:rsidP="00EB0980">
      <w:pPr>
        <w:ind w:right="-324"/>
        <w:rPr>
          <w:rFonts w:ascii="Corbel" w:hAnsi="Corbel"/>
        </w:rPr>
      </w:pPr>
    </w:p>
    <w:p w:rsidR="00057C52" w:rsidRDefault="00057C52" w:rsidP="00EB0980">
      <w:pPr>
        <w:ind w:right="-324"/>
        <w:rPr>
          <w:rFonts w:ascii="Corbel" w:hAnsi="Corbel"/>
        </w:rPr>
      </w:pPr>
    </w:p>
    <w:p w:rsidR="00057C52" w:rsidRDefault="00057C52" w:rsidP="00EB0980">
      <w:pPr>
        <w:ind w:right="-324"/>
        <w:rPr>
          <w:rFonts w:ascii="Corbel" w:hAnsi="Corbel"/>
        </w:rPr>
      </w:pPr>
    </w:p>
    <w:p w:rsidR="00057C52" w:rsidRDefault="00057C52" w:rsidP="00EB0980">
      <w:pPr>
        <w:ind w:right="-324"/>
        <w:rPr>
          <w:rFonts w:ascii="Corbel" w:hAnsi="Corbel"/>
        </w:rPr>
      </w:pPr>
    </w:p>
    <w:p w:rsidR="00057C52" w:rsidRDefault="00057C52" w:rsidP="00EB0980">
      <w:pPr>
        <w:ind w:right="-324"/>
        <w:rPr>
          <w:rFonts w:ascii="Corbel" w:hAnsi="Corbel"/>
          <w:b/>
        </w:rPr>
      </w:pPr>
      <w:r>
        <w:rPr>
          <w:rFonts w:ascii="Corbel" w:hAnsi="Corbel"/>
        </w:rPr>
        <w:t xml:space="preserve">8.  Could a female ever exhibit (show) a sex-linked recessive trait?  </w:t>
      </w:r>
      <w:r w:rsidRPr="00057C52">
        <w:rPr>
          <w:rFonts w:ascii="Corbel" w:hAnsi="Corbel"/>
          <w:b/>
        </w:rPr>
        <w:t>Explain.</w:t>
      </w:r>
    </w:p>
    <w:p w:rsidR="00057C52" w:rsidRDefault="00057C52" w:rsidP="00EB0980">
      <w:pPr>
        <w:ind w:right="-324"/>
        <w:rPr>
          <w:rFonts w:ascii="Corbel" w:hAnsi="Corbel"/>
          <w:b/>
        </w:rPr>
      </w:pPr>
    </w:p>
    <w:p w:rsidR="00057C52" w:rsidRDefault="00057C52" w:rsidP="00EB0980">
      <w:pPr>
        <w:ind w:right="-324"/>
        <w:rPr>
          <w:rFonts w:ascii="Corbel" w:hAnsi="Corbel"/>
          <w:b/>
        </w:rPr>
      </w:pPr>
    </w:p>
    <w:p w:rsidR="00057C52" w:rsidRDefault="00057C52" w:rsidP="00EB0980">
      <w:pPr>
        <w:ind w:right="-324"/>
        <w:rPr>
          <w:rFonts w:ascii="Corbel" w:hAnsi="Corbel"/>
          <w:b/>
        </w:rPr>
      </w:pPr>
    </w:p>
    <w:p w:rsidR="00ED3795" w:rsidRDefault="00ED3795" w:rsidP="00EB0980">
      <w:pPr>
        <w:ind w:right="-324"/>
        <w:rPr>
          <w:rFonts w:ascii="Corbel" w:hAnsi="Corbel"/>
          <w:b/>
        </w:rPr>
      </w:pPr>
    </w:p>
    <w:p w:rsidR="00057C52" w:rsidRDefault="00057C52" w:rsidP="00EB0980">
      <w:pPr>
        <w:ind w:right="-324"/>
        <w:rPr>
          <w:rFonts w:ascii="Corbel" w:hAnsi="Corbel"/>
          <w:b/>
        </w:rPr>
      </w:pPr>
    </w:p>
    <w:p w:rsidR="00057C52" w:rsidRPr="00057C52" w:rsidRDefault="006E30D5" w:rsidP="00EB0980">
      <w:pPr>
        <w:ind w:right="-324"/>
        <w:rPr>
          <w:rFonts w:ascii="Corbel" w:hAnsi="Corbel"/>
        </w:rPr>
      </w:pPr>
      <w:r>
        <w:rPr>
          <w:rFonts w:ascii="Corbel" w:hAnsi="Corbel"/>
          <w:noProof/>
        </w:rPr>
        <w:pict>
          <v:rect id="_x0000_s1052" style="position:absolute;margin-left:-23.85pt;margin-top:138.85pt;width:144.75pt;height:78pt;z-index:251686400" stroked="f"/>
        </w:pict>
      </w:r>
      <w:r w:rsidR="00057C52" w:rsidRPr="00057C52">
        <w:rPr>
          <w:rFonts w:ascii="Corbel" w:hAnsi="Corbel"/>
        </w:rPr>
        <w:t>9.  What two things have to happen in order for a female to exhibit a sex-linked recessive trait?</w:t>
      </w:r>
    </w:p>
    <w:sectPr w:rsidR="00057C52" w:rsidRPr="00057C52" w:rsidSect="00991A66">
      <w:footerReference w:type="default" r:id="rId15"/>
      <w:pgSz w:w="12240" w:h="15840" w:code="1"/>
      <w:pgMar w:top="864" w:right="1152" w:bottom="864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E4" w:rsidRDefault="006545E4" w:rsidP="00AC0992">
      <w:r>
        <w:separator/>
      </w:r>
    </w:p>
  </w:endnote>
  <w:endnote w:type="continuationSeparator" w:id="0">
    <w:p w:rsidR="006545E4" w:rsidRDefault="006545E4" w:rsidP="00AC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92" w:rsidRPr="00AC0992" w:rsidRDefault="00AC0992">
    <w:pPr>
      <w:pStyle w:val="Footer"/>
      <w:rPr>
        <w:sz w:val="16"/>
        <w:szCs w:val="16"/>
      </w:rPr>
    </w:pPr>
    <w:r w:rsidRPr="00AC0992">
      <w:rPr>
        <w:sz w:val="16"/>
        <w:szCs w:val="16"/>
      </w:rPr>
      <w:t>By Ms. Jenny Holt, 2012</w:t>
    </w:r>
  </w:p>
  <w:p w:rsidR="00AC0992" w:rsidRDefault="00AC0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E4" w:rsidRDefault="006545E4" w:rsidP="00AC0992">
      <w:r>
        <w:separator/>
      </w:r>
    </w:p>
  </w:footnote>
  <w:footnote w:type="continuationSeparator" w:id="0">
    <w:p w:rsidR="006545E4" w:rsidRDefault="006545E4" w:rsidP="00AC0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50C040B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20A1754">
      <w:start w:val="1"/>
      <w:numFmt w:val="lowerLetter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140330A">
      <w:start w:val="1"/>
      <w:numFmt w:val="lowerRoman"/>
      <w:lvlText w:val="%3."/>
      <w:lvlJc w:val="right"/>
      <w:pPr>
        <w:tabs>
          <w:tab w:val="num" w:pos="180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238B2C2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B38D052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3803B9E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BA25BC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C4307C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F30E8D4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BF98DE7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17C81FA">
      <w:start w:val="1"/>
      <w:numFmt w:val="lowerLetter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FF21718">
      <w:start w:val="1"/>
      <w:numFmt w:val="lowerRoman"/>
      <w:lvlText w:val="%3."/>
      <w:lvlJc w:val="right"/>
      <w:pPr>
        <w:tabs>
          <w:tab w:val="num" w:pos="180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7260A54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2AE0B76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C88F812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B54BD50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88D72E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BDABFC0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57C52"/>
    <w:rsid w:val="000E037C"/>
    <w:rsid w:val="00107D1A"/>
    <w:rsid w:val="001D71BD"/>
    <w:rsid w:val="003B7207"/>
    <w:rsid w:val="003B79A9"/>
    <w:rsid w:val="003F3CEC"/>
    <w:rsid w:val="004F4312"/>
    <w:rsid w:val="0053202B"/>
    <w:rsid w:val="00573CEC"/>
    <w:rsid w:val="005B283A"/>
    <w:rsid w:val="006545E4"/>
    <w:rsid w:val="006E30D5"/>
    <w:rsid w:val="00824542"/>
    <w:rsid w:val="0088421F"/>
    <w:rsid w:val="008F775D"/>
    <w:rsid w:val="00991A66"/>
    <w:rsid w:val="009F4603"/>
    <w:rsid w:val="00A77B3E"/>
    <w:rsid w:val="00A9425F"/>
    <w:rsid w:val="00AC0992"/>
    <w:rsid w:val="00B201BD"/>
    <w:rsid w:val="00B34817"/>
    <w:rsid w:val="00B56B15"/>
    <w:rsid w:val="00B76627"/>
    <w:rsid w:val="00C06671"/>
    <w:rsid w:val="00C775D5"/>
    <w:rsid w:val="00D7104C"/>
    <w:rsid w:val="00D8696C"/>
    <w:rsid w:val="00EB0980"/>
    <w:rsid w:val="00ED3795"/>
    <w:rsid w:val="00F42AB5"/>
    <w:rsid w:val="00FC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1A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AC0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0992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0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92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C0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992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6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60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17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6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2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7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27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9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87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8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2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55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18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6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0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3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0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2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flintsontes+bam+bam+and+dino&amp;source=images&amp;cd=&amp;cad=rja&amp;docid=JYiwt1K6jRNLlM&amp;tbnid=YygP4maOkVeaEM:&amp;ved=0CAUQjRw&amp;url=http://www.tvbanter.net/2011/02/flintstones-quiz.html&amp;ei=q2D7UoueDqSRygGetoCoDw&amp;bvm=bv.61190604,d.aWc&amp;psig=AFQjCNHXr31v8eebDkXmlkC_tXFx87PxzA&amp;ust=13922923470065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fred%20and%20wilma%20flintstone&amp;source=images&amp;cd=&amp;cad=rja&amp;docid=-WwwXeQSti2aDM&amp;tbnid=h2JI8RbXYnO6NM:&amp;ved=0CAUQjRw&amp;url=http://www.amworkout.com/becoming-fred-and-wilma-flintstone/&amp;ei=kl77UvbnEqTgyQHPlYCABg&amp;bvm=bv.61190604,d.aWc&amp;psig=AFQjCNG50q6SJNt1mFpiSriT1Lip_ePdpQ&amp;ust=1392291808706586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flintstones&amp;source=images&amp;cd=&amp;cad=rja&amp;docid=-G8e4J1KfUQHgM&amp;tbnid=ryKSYIZjgyM5AM:&amp;ved=0CAUQjRw&amp;url=http://www.boomerangtv.co.uk/shows/the-flintstones/characters/pebbles-flintstone&amp;ei=s137UuCTIsqCyQHC5oA4&amp;bvm=bv.61190604,d.aWc&amp;psig=AFQjCNH5crAEO4oW5KPrl43Pe-chC8jp8g&amp;ust=139229161907355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fred%20flintsone%20walking%20dino&amp;source=images&amp;cd=&amp;cad=rja&amp;docid=O_CSb_jzchsidM&amp;tbnid=dGRuh5AhHTmW-M:&amp;ved=0CAUQjRw&amp;url=http://www.answers.com/topic/dino-the-flintstones&amp;ei=Q2L7UsnPOcGbygGq-YCwCQ&amp;bvm=bv.61190604,d.aWc&amp;psig=AFQjCNFYNdIDcxmvwggto8E7LzzfXoz-aQ&amp;ust=1392292802154909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855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hwhite</cp:lastModifiedBy>
  <cp:revision>3</cp:revision>
  <cp:lastPrinted>2014-02-12T15:21:00Z</cp:lastPrinted>
  <dcterms:created xsi:type="dcterms:W3CDTF">2014-02-25T19:45:00Z</dcterms:created>
  <dcterms:modified xsi:type="dcterms:W3CDTF">2014-02-28T15:26:00Z</dcterms:modified>
</cp:coreProperties>
</file>